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a9e2" w14:textId="5d2a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Мойынкумского района от 02 мая 2018 года №159 "Об утверждении методики оценки деятельности административных государственных служащих корпуса "Б" аппаратов акимов района, сел, сельских округов и районных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14 апреля 2023 года № 84. Зарегистрировано Департаментом юстиции Жамбылской области 14 апреля 2023 года № 4992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Мойынкумского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Мойынкумского района от 02 мая 2018 года №159 "Об утверждении методики оценки деятельности административных государственных служащих корпуса "Б" аппаратов акимов района, сел, сельских округов и районных исполнительных органов, финансируемых из местного бюджета"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3820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 на руководителя аппарата акима Мойынкумского района.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Балкыбеков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