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18197" w14:textId="15181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маслихата Мойынкумского района от 21 апреля 2014 года № 24-5 "Об утверждении регламента Мойынкумского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26 сентября 2023 года № 9-7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Мойынкумский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маслихата Мойынкумского района "Об утверждении регламента Мойынкумского районного маслихата" от 21 апреля 2014 года №24-5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2192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Мойынкумского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Саурыков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