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baa8" w14:textId="443b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по Мойынкумскому району</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7 декабря 2023 года № 12-3. Зарегистрировано Департаментом юстиции Жамбылской области от 15 декабря 2023 года № 5133</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от 6 мая 2020 года "О ветеранах", Законам Республики Казахстан от 6 апреля 2016 года "О правовых актах"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Мойынкумский районный маслихат РЕШИЛ:</w:t>
      </w:r>
    </w:p>
    <w:bookmarkStart w:name="z8"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по Мойынкумскому району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0"/>
    <w:bookmarkStart w:name="z9" w:id="1"/>
    <w:p>
      <w:pPr>
        <w:spacing w:after="0"/>
        <w:ind w:left="0"/>
        <w:jc w:val="both"/>
      </w:pPr>
      <w:r>
        <w:rPr>
          <w:rFonts w:ascii="Times New Roman"/>
          <w:b w:val="false"/>
          <w:i w:val="false"/>
          <w:color w:val="000000"/>
          <w:sz w:val="28"/>
        </w:rPr>
        <w:t xml:space="preserve">
      2. Признать утратившими силу некоторые решения маслихата Мойынкумского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1"/>
    <w:bookmarkStart w:name="z10" w:id="2"/>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развитию экономики, финансов, бюджета, налогов, строительства, транспорта и коммунальной сферы и местного самоуправления.</w:t>
      </w:r>
    </w:p>
    <w:bookmarkEnd w:id="2"/>
    <w:bookmarkStart w:name="z11" w:id="3"/>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Мойынкумского района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Приложение к решению</w:t>
            </w:r>
            <w:r>
              <w:rPr>
                <w:rFonts w:ascii="Times New Roman"/>
                <w:b w:val="false"/>
                <w:i w:val="false"/>
                <w:color w:val="000000"/>
                <w:sz w:val="20"/>
                <w:u w:val="single"/>
              </w:rPr>
              <w:t xml:space="preserve"> </w:t>
            </w:r>
            <w:r>
              <w:rPr>
                <w:rFonts w:ascii="Times New Roman"/>
                <w:b w:val="false"/>
                <w:i w:val="false"/>
                <w:color w:val="000000"/>
                <w:sz w:val="20"/>
              </w:rPr>
              <w:t>Маслихат Мойынкумского района</w:t>
            </w:r>
            <w:r>
              <w:rPr>
                <w:rFonts w:ascii="Times New Roman"/>
                <w:b w:val="false"/>
                <w:i w:val="false"/>
                <w:color w:val="000000"/>
                <w:sz w:val="20"/>
              </w:rPr>
              <w:t xml:space="preserve"> от 7 декабря 2023 года № 12-3</w:t>
            </w:r>
          </w:p>
        </w:tc>
      </w:tr>
    </w:tbl>
    <w:bookmarkStart w:name="z1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по Мойынкумскому району</w:t>
      </w:r>
    </w:p>
    <w:bookmarkEnd w:id="4"/>
    <w:bookmarkStart w:name="z17" w:id="5"/>
    <w:p>
      <w:pPr>
        <w:spacing w:after="0"/>
        <w:ind w:left="0"/>
        <w:jc w:val="left"/>
      </w:pPr>
      <w:r>
        <w:rPr>
          <w:rFonts w:ascii="Times New Roman"/>
          <w:b/>
          <w:i w:val="false"/>
          <w:color w:val="000000"/>
        </w:rPr>
        <w:t xml:space="preserve"> Глава 1. Общие положения</w:t>
      </w:r>
    </w:p>
    <w:bookmarkEnd w:id="5"/>
    <w:p>
      <w:pPr>
        <w:spacing w:after="0"/>
        <w:ind w:left="0"/>
        <w:jc w:val="left"/>
      </w:pP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по Мойынкумскому району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"Типовые правила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Start w:name="z1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0"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21" w:id="8"/>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отдельным категориям нуждающихся граждан;</w:t>
      </w:r>
    </w:p>
    <w:bookmarkEnd w:id="8"/>
    <w:bookmarkStart w:name="z22"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23" w:id="10"/>
    <w:p>
      <w:pPr>
        <w:spacing w:after="0"/>
        <w:ind w:left="0"/>
        <w:jc w:val="both"/>
      </w:pPr>
      <w:r>
        <w:rPr>
          <w:rFonts w:ascii="Times New Roman"/>
          <w:b w:val="false"/>
          <w:i w:val="false"/>
          <w:color w:val="000000"/>
          <w:sz w:val="28"/>
        </w:rPr>
        <w:t>
      4) прожиточный минимум – минимальный денежный доход на одного человека, равный по величине стоимости минимальной потребительской корзины;</w:t>
      </w:r>
    </w:p>
    <w:bookmarkEnd w:id="10"/>
    <w:bookmarkStart w:name="z24" w:id="11"/>
    <w:p>
      <w:pPr>
        <w:spacing w:after="0"/>
        <w:ind w:left="0"/>
        <w:jc w:val="both"/>
      </w:pPr>
      <w:r>
        <w:rPr>
          <w:rFonts w:ascii="Times New Roman"/>
          <w:b w:val="false"/>
          <w:i w:val="false"/>
          <w:color w:val="000000"/>
          <w:sz w:val="28"/>
        </w:rPr>
        <w:t>
      5) среднедушевой доход – доля совокупного дохода семьи, приходящаяся на каждого члена семьи в месяц;</w:t>
      </w:r>
    </w:p>
    <w:bookmarkEnd w:id="11"/>
    <w:bookmarkStart w:name="z25" w:id="12"/>
    <w:p>
      <w:pPr>
        <w:spacing w:after="0"/>
        <w:ind w:left="0"/>
        <w:jc w:val="both"/>
      </w:pPr>
      <w:r>
        <w:rPr>
          <w:rFonts w:ascii="Times New Roman"/>
          <w:b w:val="false"/>
          <w:i w:val="false"/>
          <w:color w:val="000000"/>
          <w:sz w:val="28"/>
        </w:rPr>
        <w:t>
      6) праздничные даты (далее – памятные даты) – профессиональные и иные праздники Республики Казахстан;</w:t>
      </w:r>
    </w:p>
    <w:bookmarkEnd w:id="12"/>
    <w:bookmarkStart w:name="z26" w:id="13"/>
    <w:p>
      <w:pPr>
        <w:spacing w:after="0"/>
        <w:ind w:left="0"/>
        <w:jc w:val="both"/>
      </w:pPr>
      <w:r>
        <w:rPr>
          <w:rFonts w:ascii="Times New Roman"/>
          <w:b w:val="false"/>
          <w:i w:val="false"/>
          <w:color w:val="000000"/>
          <w:sz w:val="28"/>
        </w:rPr>
        <w:t>
      7) уполномоченный орган по оказанию социальной помощи – коммунальное государственное учреждение "Отдел занятости и социальных программ акимата Мойынкумского района" ;</w:t>
      </w:r>
    </w:p>
    <w:bookmarkEnd w:id="13"/>
    <w:bookmarkStart w:name="z27" w:id="14"/>
    <w:p>
      <w:pPr>
        <w:spacing w:after="0"/>
        <w:ind w:left="0"/>
        <w:jc w:val="both"/>
      </w:pPr>
      <w:r>
        <w:rPr>
          <w:rFonts w:ascii="Times New Roman"/>
          <w:b w:val="false"/>
          <w:i w:val="false"/>
          <w:color w:val="000000"/>
          <w:sz w:val="28"/>
        </w:rPr>
        <w:t>
      8) участковая комиссия – специальная комиссия, создаваемая решением акимов соответствующих админстративно- территориальных единиц для проведения обследования материального положения лиц (семей), обратившихся за адресной социальной помощью;</w:t>
      </w:r>
    </w:p>
    <w:bookmarkEnd w:id="14"/>
    <w:bookmarkStart w:name="z28"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29"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местными исполнительным органом (далее-МИО)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6"/>
    <w:bookmarkStart w:name="z30"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Меры социальной поддержки, предусмотренные пунктом 4 </w:t>
      </w:r>
      <w:r>
        <w:rPr>
          <w:rFonts w:ascii="Times New Roman"/>
          <w:b w:val="false"/>
          <w:i w:val="false"/>
          <w:color w:val="000000"/>
          <w:sz w:val="28"/>
        </w:rPr>
        <w:t>статьи 71</w:t>
      </w:r>
      <w:r>
        <w:rPr>
          <w:rFonts w:ascii="Times New Roman"/>
          <w:b w:val="false"/>
          <w:i w:val="false"/>
          <w:color w:val="000000"/>
          <w:sz w:val="28"/>
        </w:rPr>
        <w:t xml:space="preserve">, пунктом 3 </w:t>
      </w:r>
      <w:r>
        <w:rPr>
          <w:rFonts w:ascii="Times New Roman"/>
          <w:b w:val="false"/>
          <w:i w:val="false"/>
          <w:color w:val="000000"/>
          <w:sz w:val="28"/>
        </w:rPr>
        <w:t>статьи 170</w:t>
      </w:r>
      <w:r>
        <w:rPr>
          <w:rFonts w:ascii="Times New Roman"/>
          <w:b w:val="false"/>
          <w:i w:val="false"/>
          <w:color w:val="000000"/>
          <w:sz w:val="28"/>
        </w:rPr>
        <w:t xml:space="preserve">, пунктом 3 </w:t>
      </w:r>
      <w:r>
        <w:rPr>
          <w:rFonts w:ascii="Times New Roman"/>
          <w:b w:val="false"/>
          <w:i w:val="false"/>
          <w:color w:val="000000"/>
          <w:sz w:val="28"/>
        </w:rPr>
        <w:t>статьи 229</w:t>
      </w:r>
      <w:r>
        <w:rPr>
          <w:rFonts w:ascii="Times New Roman"/>
          <w:b w:val="false"/>
          <w:i w:val="false"/>
          <w:color w:val="000000"/>
          <w:sz w:val="28"/>
        </w:rPr>
        <w:t xml:space="preserve"> Социального кодекса, подпунктом 2) пункта 1 </w:t>
      </w:r>
      <w:r>
        <w:rPr>
          <w:rFonts w:ascii="Times New Roman"/>
          <w:b w:val="false"/>
          <w:i w:val="false"/>
          <w:color w:val="000000"/>
          <w:sz w:val="28"/>
        </w:rPr>
        <w:t>статьи 10</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11</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Start w:name="z32" w:id="1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8"/>
    <w:bookmarkStart w:name="z33" w:id="19"/>
    <w:p>
      <w:pPr>
        <w:spacing w:after="0"/>
        <w:ind w:left="0"/>
        <w:jc w:val="both"/>
      </w:pPr>
      <w:r>
        <w:rPr>
          <w:rFonts w:ascii="Times New Roman"/>
          <w:b w:val="false"/>
          <w:i w:val="false"/>
          <w:color w:val="000000"/>
          <w:sz w:val="28"/>
        </w:rPr>
        <w:t>
      6. Социальная помощь к праздничным дням предоставляется один раз в год, в виде денежных выплат следующим категориям граждан:</w:t>
      </w:r>
    </w:p>
    <w:bookmarkEnd w:id="19"/>
    <w:bookmarkStart w:name="z34" w:id="20"/>
    <w:p>
      <w:pPr>
        <w:spacing w:after="0"/>
        <w:ind w:left="0"/>
        <w:jc w:val="both"/>
      </w:pPr>
      <w:r>
        <w:rPr>
          <w:rFonts w:ascii="Times New Roman"/>
          <w:b w:val="false"/>
          <w:i w:val="false"/>
          <w:color w:val="000000"/>
          <w:sz w:val="28"/>
        </w:rPr>
        <w:t>
      ко Дню защитника Отечества - 7 мая:</w:t>
      </w:r>
    </w:p>
    <w:bookmarkEnd w:id="20"/>
    <w:bookmarkStart w:name="z35" w:id="21"/>
    <w:p>
      <w:pPr>
        <w:spacing w:after="0"/>
        <w:ind w:left="0"/>
        <w:jc w:val="both"/>
      </w:pPr>
      <w:r>
        <w:rPr>
          <w:rFonts w:ascii="Times New Roman"/>
          <w:b w:val="false"/>
          <w:i w:val="false"/>
          <w:color w:val="000000"/>
          <w:sz w:val="28"/>
        </w:rPr>
        <w:t>
      семьям военнослужащих, руководителей и рядовых сотрудников Министерства обороны, органов внутренних дел и государственной безопасности Союза ССР, погибших (погибших) при исполнении обязанностей по охране общественного порядка в чрезвычайных ситуациях, связанных с антиобщественными явлениями - в размере не менее 50 000 (пятьдесят) тысяч тенге;</w:t>
      </w:r>
    </w:p>
    <w:bookmarkEnd w:id="21"/>
    <w:bookmarkStart w:name="z36" w:id="22"/>
    <w:p>
      <w:pPr>
        <w:spacing w:after="0"/>
        <w:ind w:left="0"/>
        <w:jc w:val="both"/>
      </w:pPr>
      <w:r>
        <w:rPr>
          <w:rFonts w:ascii="Times New Roman"/>
          <w:b w:val="false"/>
          <w:i w:val="false"/>
          <w:color w:val="000000"/>
          <w:sz w:val="28"/>
        </w:rPr>
        <w:t>
      ко дню Победы - 9 мая:</w:t>
      </w:r>
    </w:p>
    <w:bookmarkEnd w:id="22"/>
    <w:bookmarkStart w:name="z37"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не менее 1500000 (один миллион пятьсот тысяч) тенге;</w:t>
      </w:r>
    </w:p>
    <w:bookmarkEnd w:id="23"/>
    <w:bookmarkStart w:name="z38"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не менее 1500000 (один миллион пятьсот тысяч) тенге;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(включая военнослужащих и советников)-в размере не менее 150000 (сто пятьдесят тысяч) тенге;</w:t>
      </w:r>
    </w:p>
    <w:bookmarkStart w:name="z40" w:id="25"/>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не менее 150000 (сто пятьдесят тысяч) тенге;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не менее 150000 (сто пятьдесят тысяч) тенге;</w:t>
      </w:r>
    </w:p>
    <w:bookmarkStart w:name="z43" w:id="26"/>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не менее 150000 (сто пятьдесят тысяч) тенге;</w:t>
      </w:r>
    </w:p>
    <w:bookmarkEnd w:id="26"/>
    <w:bookmarkStart w:name="z44" w:id="2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не менее 150000 (сто пятьдесят тысяч) тенге;</w:t>
      </w:r>
    </w:p>
    <w:bookmarkEnd w:id="27"/>
    <w:bookmarkStart w:name="z45" w:id="2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не менее 150000 (сто пятьдесят тысяч) тенге;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не менее 150000 (сто пятьдесят тысяч) тенге;</w:t>
      </w:r>
    </w:p>
    <w:bookmarkStart w:name="z47"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не менее 100000 (сто тысяч) тенге;</w:t>
      </w:r>
    </w:p>
    <w:bookmarkEnd w:id="29"/>
    <w:bookmarkStart w:name="z48"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не менее 150000 (сто пятьдесят тысяч) тенге;</w:t>
      </w:r>
    </w:p>
    <w:bookmarkEnd w:id="30"/>
    <w:bookmarkStart w:name="z49"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не менее 150000 (сто пятьдесят тысяч) тенге;</w:t>
      </w:r>
    </w:p>
    <w:bookmarkEnd w:id="31"/>
    <w:bookmarkStart w:name="z50"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не менее 150000 (сто пятьдесят тысяч) тенге;</w:t>
      </w:r>
    </w:p>
    <w:bookmarkEnd w:id="32"/>
    <w:bookmarkStart w:name="z51"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не менее 150000 (сто пятьдесят тысяч) тенге;</w:t>
      </w:r>
    </w:p>
    <w:bookmarkEnd w:id="33"/>
    <w:bookmarkStart w:name="z52" w:id="3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не менее 60000 (шестьдесят тысяч) тенге;</w:t>
      </w:r>
    </w:p>
    <w:bookmarkEnd w:id="34"/>
    <w:bookmarkStart w:name="z53" w:id="3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не менее 100000 (сто тысяч) тенге;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не менее 150000 (сто пятьдесят тысяч) тенге;</w:t>
      </w:r>
    </w:p>
    <w:bookmarkStart w:name="z56"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не менее 150000(сто пятьдесят тысяч) тенге;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не менее 150000 (сто пятьдесят тысяч) тенге один раз в год;</w:t>
      </w:r>
    </w:p>
    <w:bookmarkStart w:name="z58"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не менее 60000 (шестьдесят тысяч) тенге;</w:t>
      </w:r>
    </w:p>
    <w:bookmarkEnd w:id="37"/>
    <w:bookmarkStart w:name="z59" w:id="38"/>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не менее 150000 (сто пятьдесят тысяч) тенге;</w:t>
      </w:r>
    </w:p>
    <w:bookmarkEnd w:id="38"/>
    <w:bookmarkStart w:name="z60" w:id="3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не менее 50000 (пятьдесят тысяч) тенге;</w:t>
      </w:r>
    </w:p>
    <w:bookmarkEnd w:id="39"/>
    <w:bookmarkStart w:name="z61" w:id="40"/>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не менее 50000 (пятьдесят тысяч) тенге;</w:t>
      </w:r>
    </w:p>
    <w:bookmarkEnd w:id="40"/>
    <w:bookmarkStart w:name="z62" w:id="41"/>
    <w:p>
      <w:pPr>
        <w:spacing w:after="0"/>
        <w:ind w:left="0"/>
        <w:jc w:val="both"/>
      </w:pPr>
      <w:r>
        <w:rPr>
          <w:rFonts w:ascii="Times New Roman"/>
          <w:b w:val="false"/>
          <w:i w:val="false"/>
          <w:color w:val="000000"/>
          <w:sz w:val="28"/>
        </w:rPr>
        <w:t>
      семьям военнослужащих, партизан, подпольщиков, лиц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не менее 50000 (пятьдесят тысяч) тенге;</w:t>
      </w:r>
    </w:p>
    <w:bookmarkEnd w:id="41"/>
    <w:bookmarkStart w:name="z63" w:id="42"/>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не менее 50000 (пятьдесят тысяч) тенге;</w:t>
      </w:r>
    </w:p>
    <w:bookmarkEnd w:id="42"/>
    <w:bookmarkStart w:name="z64" w:id="43"/>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не менее 50000 (пятьдесят тысяч) тенге;</w:t>
      </w:r>
    </w:p>
    <w:bookmarkEnd w:id="43"/>
    <w:bookmarkStart w:name="z65" w:id="4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не менее 50000 (пятьдесят тысяч) тенге;</w:t>
      </w:r>
    </w:p>
    <w:bookmarkEnd w:id="44"/>
    <w:bookmarkStart w:name="z66" w:id="4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не менее 50000 (пятьдесят тысяч) тенге;</w:t>
      </w:r>
    </w:p>
    <w:bookmarkEnd w:id="45"/>
    <w:bookmarkStart w:name="z67"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не менее 50000 (пятьдесят тысяч) тенге;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не менее 50000 (пятьдесят тысяч) тенге;</w:t>
      </w:r>
    </w:p>
    <w:bookmarkStart w:name="z69" w:id="4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не менее 50000 (пятьдесят тысяч) тенге;</w:t>
      </w:r>
    </w:p>
    <w:bookmarkEnd w:id="47"/>
    <w:bookmarkStart w:name="z70"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не менее 50000 (пятьдесят тысяч) тенге;</w:t>
      </w:r>
    </w:p>
    <w:bookmarkEnd w:id="48"/>
    <w:bookmarkStart w:name="z71" w:id="49"/>
    <w:p>
      <w:pPr>
        <w:spacing w:after="0"/>
        <w:ind w:left="0"/>
        <w:jc w:val="both"/>
      </w:pPr>
      <w:r>
        <w:rPr>
          <w:rFonts w:ascii="Times New Roman"/>
          <w:b w:val="false"/>
          <w:i w:val="false"/>
          <w:color w:val="000000"/>
          <w:sz w:val="28"/>
        </w:rPr>
        <w:t>
      ко дню Независимости - 16 декабря: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не менее 150000 (сто пятьдесят тысяч) тенге.</w:t>
      </w:r>
    </w:p>
    <w:bookmarkStart w:name="z73" w:id="50"/>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50"/>
    <w:bookmarkStart w:name="z74" w:id="51"/>
    <w:p>
      <w:pPr>
        <w:spacing w:after="0"/>
        <w:ind w:left="0"/>
        <w:jc w:val="both"/>
      </w:pPr>
      <w:r>
        <w:rPr>
          <w:rFonts w:ascii="Times New Roman"/>
          <w:b w:val="false"/>
          <w:i w:val="false"/>
          <w:color w:val="000000"/>
          <w:sz w:val="28"/>
        </w:rPr>
        <w:t>
      8. Социальная помощь оказывается один раз и (или) периодически (ежемесячно, ежеквартально, один раз в пол года, один раз в год):</w:t>
      </w:r>
    </w:p>
    <w:bookmarkEnd w:id="51"/>
    <w:bookmarkStart w:name="z75" w:id="52"/>
    <w:p>
      <w:pPr>
        <w:spacing w:after="0"/>
        <w:ind w:left="0"/>
        <w:jc w:val="both"/>
      </w:pPr>
      <w:r>
        <w:rPr>
          <w:rFonts w:ascii="Times New Roman"/>
          <w:b w:val="false"/>
          <w:i w:val="false"/>
          <w:color w:val="000000"/>
          <w:sz w:val="28"/>
        </w:rPr>
        <w:t xml:space="preserve">
      1) причинение ущерба гражданину (семье) либо его имуществу вследствие стихийного бедствия или пожара, либо наличие социально значимого заболевания; </w:t>
      </w:r>
    </w:p>
    <w:bookmarkEnd w:id="52"/>
    <w:bookmarkStart w:name="z76" w:id="53"/>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53"/>
    <w:bookmarkStart w:name="z77" w:id="54"/>
    <w:p>
      <w:pPr>
        <w:spacing w:after="0"/>
        <w:ind w:left="0"/>
        <w:jc w:val="both"/>
      </w:pPr>
      <w:r>
        <w:rPr>
          <w:rFonts w:ascii="Times New Roman"/>
          <w:b w:val="false"/>
          <w:i w:val="false"/>
          <w:color w:val="000000"/>
          <w:sz w:val="28"/>
        </w:rPr>
        <w:t xml:space="preserve">
       3) сиротство, отсутствие родительского попечения; </w:t>
      </w:r>
    </w:p>
    <w:bookmarkEnd w:id="54"/>
    <w:bookmarkStart w:name="z78" w:id="55"/>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55"/>
    <w:bookmarkStart w:name="z79" w:id="56"/>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56"/>
    <w:bookmarkStart w:name="z80" w:id="57"/>
    <w:p>
      <w:pPr>
        <w:spacing w:after="0"/>
        <w:ind w:left="0"/>
        <w:jc w:val="both"/>
      </w:pPr>
      <w:r>
        <w:rPr>
          <w:rFonts w:ascii="Times New Roman"/>
          <w:b w:val="false"/>
          <w:i w:val="false"/>
          <w:color w:val="000000"/>
          <w:sz w:val="28"/>
        </w:rPr>
        <w:t>
       9. Единовременная социальная помощь оказывается по обращениям следующим категориям лиц:</w:t>
      </w:r>
    </w:p>
    <w:bookmarkEnd w:id="57"/>
    <w:bookmarkStart w:name="z81" w:id="58"/>
    <w:p>
      <w:pPr>
        <w:spacing w:after="0"/>
        <w:ind w:left="0"/>
        <w:jc w:val="both"/>
      </w:pPr>
      <w:r>
        <w:rPr>
          <w:rFonts w:ascii="Times New Roman"/>
          <w:b w:val="false"/>
          <w:i w:val="false"/>
          <w:color w:val="000000"/>
          <w:sz w:val="28"/>
        </w:rPr>
        <w:t>
      онкологическими заболеваниями - в размере двадцати пяти месячных расчетных показателей один раз в год с учетом среднедушевого дохода, не превышающего пятикратного размера прожиточного минимума;</w:t>
      </w:r>
    </w:p>
    <w:bookmarkEnd w:id="58"/>
    <w:bookmarkStart w:name="z82" w:id="59"/>
    <w:p>
      <w:pPr>
        <w:spacing w:after="0"/>
        <w:ind w:left="0"/>
        <w:jc w:val="both"/>
      </w:pPr>
      <w:r>
        <w:rPr>
          <w:rFonts w:ascii="Times New Roman"/>
          <w:b w:val="false"/>
          <w:i w:val="false"/>
          <w:color w:val="000000"/>
          <w:sz w:val="28"/>
        </w:rPr>
        <w:t>
      гражданам, освобожденным из мест лишения свободы, состоящим на учете службы пробации, в течение 3 (трех) месяцев, в специальных организациях образования для несовершеннолетних, в организациях образования особого режима, если доход не превышает трех прожиточных минимумов, определенным специальной комиссией в размере пятнадцати месячного расчетного показателя;</w:t>
      </w:r>
    </w:p>
    <w:bookmarkEnd w:id="59"/>
    <w:bookmarkStart w:name="z83" w:id="60"/>
    <w:p>
      <w:pPr>
        <w:spacing w:after="0"/>
        <w:ind w:left="0"/>
        <w:jc w:val="both"/>
      </w:pPr>
      <w:r>
        <w:rPr>
          <w:rFonts w:ascii="Times New Roman"/>
          <w:b w:val="false"/>
          <w:i w:val="false"/>
          <w:color w:val="000000"/>
          <w:sz w:val="28"/>
        </w:rPr>
        <w:t>
      пенсионерам по возрасту, ветеранам Великой Отечественной войны, приравненным по льготам к ветеранам Великой Отечественной войны, ветеранам боевых действий на территории других государств социальная помощь на санаторно-курортное лечение предоставляется со среднедушевым доходом не превышающего трехкратного размера прожиточного минимума один раз в год. Социальная помощь на санаторно-курортное лечение предоставляется в денежной форме (фискального чека из санаторно-курортного учреждение) в размере 45 (сорок пять) месячного расчетного показателя;</w:t>
      </w:r>
    </w:p>
    <w:bookmarkEnd w:id="60"/>
    <w:bookmarkStart w:name="z84" w:id="61"/>
    <w:p>
      <w:pPr>
        <w:spacing w:after="0"/>
        <w:ind w:left="0"/>
        <w:jc w:val="both"/>
      </w:pPr>
      <w:r>
        <w:rPr>
          <w:rFonts w:ascii="Times New Roman"/>
          <w:b w:val="false"/>
          <w:i w:val="false"/>
          <w:color w:val="000000"/>
          <w:sz w:val="28"/>
        </w:rPr>
        <w:t>
      гражданину (семье), в случае причинении ущерба гражданину (семье) либо его имуществу в следствие стихийного бедствия или пожара в размере не более 300 (трехсот) месячных расчетных показателей, единовременно, если среднедушевой доход семьи не превышает 20 (двадцатикратного) размера прожиточного минимума на основании заключения специальной комиссии.</w:t>
      </w:r>
    </w:p>
    <w:bookmarkEnd w:id="61"/>
    <w:bookmarkStart w:name="z85" w:id="62"/>
    <w:p>
      <w:pPr>
        <w:spacing w:after="0"/>
        <w:ind w:left="0"/>
        <w:jc w:val="both"/>
      </w:pPr>
      <w:r>
        <w:rPr>
          <w:rFonts w:ascii="Times New Roman"/>
          <w:b w:val="false"/>
          <w:i w:val="false"/>
          <w:color w:val="000000"/>
          <w:sz w:val="28"/>
        </w:rPr>
        <w:t>
      Срок обращения при причинении вреда гражданину (семье) либо его имуществу вследствие стихийного бедствия или пожара в течение шести месяцев с момента наступления данной ситуации.</w:t>
      </w:r>
    </w:p>
    <w:bookmarkEnd w:id="62"/>
    <w:bookmarkStart w:name="z86" w:id="63"/>
    <w:p>
      <w:pPr>
        <w:spacing w:after="0"/>
        <w:ind w:left="0"/>
        <w:jc w:val="both"/>
      </w:pPr>
      <w:r>
        <w:rPr>
          <w:rFonts w:ascii="Times New Roman"/>
          <w:b w:val="false"/>
          <w:i w:val="false"/>
          <w:color w:val="000000"/>
          <w:sz w:val="28"/>
        </w:rPr>
        <w:t>
      лицам, страдающим социально значимыми заболеваниями, в размере 25 (двадцати пяти) месячных расчетных показателей один раз в год при условии, что среднедушевой доход семьи не превышает 2 (двукратного) размера прожиточного минимума;</w:t>
      </w:r>
    </w:p>
    <w:bookmarkEnd w:id="63"/>
    <w:bookmarkStart w:name="z87" w:id="64"/>
    <w:p>
      <w:pPr>
        <w:spacing w:after="0"/>
        <w:ind w:left="0"/>
        <w:jc w:val="both"/>
      </w:pPr>
      <w:r>
        <w:rPr>
          <w:rFonts w:ascii="Times New Roman"/>
          <w:b w:val="false"/>
          <w:i w:val="false"/>
          <w:color w:val="000000"/>
          <w:sz w:val="28"/>
        </w:rPr>
        <w:t>
      единовременная социальная помощь на газификацию жилья:</w:t>
      </w:r>
    </w:p>
    <w:bookmarkEnd w:id="64"/>
    <w:bookmarkStart w:name="z88" w:id="65"/>
    <w:p>
      <w:pPr>
        <w:spacing w:after="0"/>
        <w:ind w:left="0"/>
        <w:jc w:val="both"/>
      </w:pPr>
      <w:r>
        <w:rPr>
          <w:rFonts w:ascii="Times New Roman"/>
          <w:b w:val="false"/>
          <w:i w:val="false"/>
          <w:color w:val="000000"/>
          <w:sz w:val="28"/>
        </w:rPr>
        <w:t>
      пенсионерам по возрасту, лицам, имеющим инвалидность, семьям, имеющим или воспитывающим детей с инвалидностью, являющимся частными собственниками или членами семьи частного собственника, проживающим в местном частном жилище, где среднедушевой доход семьи не превышает 3 (трехкратного) прожиточного минимума, в случае отсутствия у них и членов семьи другого жилища многодетным матерям и многодетным семьям, получателям адресной социальной помощи, ветеранам боевых действий на территории других государств, опекунам или попечителям ребенка-сироты (детей-сирот) и ребенка (детей), оставшегося без попечения родителей.</w:t>
      </w:r>
    </w:p>
    <w:bookmarkEnd w:id="65"/>
    <w:bookmarkStart w:name="z89" w:id="66"/>
    <w:p>
      <w:pPr>
        <w:spacing w:after="0"/>
        <w:ind w:left="0"/>
        <w:jc w:val="both"/>
      </w:pPr>
      <w:r>
        <w:rPr>
          <w:rFonts w:ascii="Times New Roman"/>
          <w:b w:val="false"/>
          <w:i w:val="false"/>
          <w:color w:val="000000"/>
          <w:sz w:val="28"/>
        </w:rPr>
        <w:t xml:space="preserve">
      Объем социальной помощи определяется на основании фактических затрат заявителя, связанных с установкой и проведением газопровода, не превышающего сто месячных расчетных показателей один раз. </w:t>
      </w:r>
    </w:p>
    <w:bookmarkEnd w:id="66"/>
    <w:bookmarkStart w:name="z90" w:id="67"/>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12 Типовых правил, прилагается акт и/или документ, подтверждающий расходы, связанные с установкой и проведением газопровода (копии чеков, квитанций, договор на оказание услуг) и справка об отсутствии (наличии) зарегистрированного права на недвижимое имущество.</w:t>
      </w:r>
    </w:p>
    <w:bookmarkEnd w:id="67"/>
    <w:bookmarkStart w:name="z91" w:id="68"/>
    <w:p>
      <w:pPr>
        <w:spacing w:after="0"/>
        <w:ind w:left="0"/>
        <w:jc w:val="both"/>
      </w:pPr>
      <w:r>
        <w:rPr>
          <w:rFonts w:ascii="Times New Roman"/>
          <w:b w:val="false"/>
          <w:i w:val="false"/>
          <w:color w:val="000000"/>
          <w:sz w:val="28"/>
        </w:rPr>
        <w:t>
      Ежемесячная социальная помощь предоставляется:</w:t>
      </w:r>
    </w:p>
    <w:bookmarkEnd w:id="68"/>
    <w:bookmarkStart w:name="z92" w:id="69"/>
    <w:p>
      <w:pPr>
        <w:spacing w:after="0"/>
        <w:ind w:left="0"/>
        <w:jc w:val="both"/>
      </w:pPr>
      <w:r>
        <w:rPr>
          <w:rFonts w:ascii="Times New Roman"/>
          <w:b w:val="false"/>
          <w:i w:val="false"/>
          <w:color w:val="000000"/>
          <w:sz w:val="28"/>
        </w:rPr>
        <w:t>
      лицам, больным с заболеванием туберкулез, в период амбулаторного лечения, со среднедушевым доходом в размере не превышающего пятикратного прожиточного минимума ежемесячно в размере пятнадцати месячного расчетного показателя;</w:t>
      </w:r>
    </w:p>
    <w:bookmarkEnd w:id="69"/>
    <w:bookmarkStart w:name="z93" w:id="70"/>
    <w:p>
      <w:pPr>
        <w:spacing w:after="0"/>
        <w:ind w:left="0"/>
        <w:jc w:val="both"/>
      </w:pPr>
      <w:r>
        <w:rPr>
          <w:rFonts w:ascii="Times New Roman"/>
          <w:b w:val="false"/>
          <w:i w:val="false"/>
          <w:color w:val="000000"/>
          <w:sz w:val="28"/>
        </w:rPr>
        <w:t>
      родителям или законным представителям детей, инфицированных вирусным иммунодефицитом человека (ВИЧ), состоящих на диспансерном учете, или детям с ВИЧ, в размере тридцати месячных расчетных показателей ежемесячно при условии, если среднедушевой доход семьи не превышает трехкратный размер прожиточного минимума;</w:t>
      </w:r>
    </w:p>
    <w:bookmarkEnd w:id="70"/>
    <w:bookmarkStart w:name="z94" w:id="71"/>
    <w:p>
      <w:pPr>
        <w:spacing w:after="0"/>
        <w:ind w:left="0"/>
        <w:jc w:val="both"/>
      </w:pPr>
      <w:r>
        <w:rPr>
          <w:rFonts w:ascii="Times New Roman"/>
          <w:b w:val="false"/>
          <w:i w:val="false"/>
          <w:color w:val="000000"/>
          <w:sz w:val="28"/>
        </w:rPr>
        <w:t>
      10. Финансирование расходов на оказание социальной помощи осуществляется в пределах средств на текущий финансовый год, предусмотренных в бюджете Мойынкумского района, Жамбылской области.</w:t>
      </w:r>
    </w:p>
    <w:bookmarkEnd w:id="71"/>
    <w:bookmarkStart w:name="z95" w:id="72"/>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ее на счета получателей через банки второго уровня или организации, имеющие лицензию на осуществление соответствующих видов банковских операций.</w:t>
      </w:r>
    </w:p>
    <w:bookmarkEnd w:id="72"/>
    <w:bookmarkStart w:name="z96" w:id="73"/>
    <w:p>
      <w:pPr>
        <w:spacing w:after="0"/>
        <w:ind w:left="0"/>
        <w:jc w:val="left"/>
      </w:pPr>
      <w:r>
        <w:rPr>
          <w:rFonts w:ascii="Times New Roman"/>
          <w:b/>
          <w:i w:val="false"/>
          <w:color w:val="000000"/>
        </w:rPr>
        <w:t xml:space="preserve"> Глава 3. Порядок оказания социальной помощи</w:t>
      </w:r>
    </w:p>
    <w:bookmarkEnd w:id="73"/>
    <w:bookmarkStart w:name="z97" w:id="74"/>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акиматом Мойынкумского района, Жамбылской области по представлению уполномоченной организации без истребования заявлений от получателей.</w:t>
      </w:r>
    </w:p>
    <w:bookmarkEnd w:id="74"/>
    <w:bookmarkStart w:name="z98" w:id="75"/>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 </w:t>
      </w:r>
    </w:p>
    <w:bookmarkEnd w:id="75"/>
    <w:bookmarkStart w:name="z99" w:id="76"/>
    <w:p>
      <w:pPr>
        <w:spacing w:after="0"/>
        <w:ind w:left="0"/>
        <w:jc w:val="both"/>
      </w:pPr>
      <w:r>
        <w:rPr>
          <w:rFonts w:ascii="Times New Roman"/>
          <w:b w:val="false"/>
          <w:i w:val="false"/>
          <w:color w:val="000000"/>
          <w:sz w:val="28"/>
        </w:rPr>
        <w:t xml:space="preserve">
      1) документ, удостоверяющий личность (для идентификации личности); </w:t>
      </w:r>
    </w:p>
    <w:bookmarkEnd w:id="76"/>
    <w:bookmarkStart w:name="z100" w:id="77"/>
    <w:p>
      <w:pPr>
        <w:spacing w:after="0"/>
        <w:ind w:left="0"/>
        <w:jc w:val="both"/>
      </w:pPr>
      <w:r>
        <w:rPr>
          <w:rFonts w:ascii="Times New Roman"/>
          <w:b w:val="false"/>
          <w:i w:val="false"/>
          <w:color w:val="000000"/>
          <w:sz w:val="28"/>
        </w:rPr>
        <w:t xml:space="preserve">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 </w:t>
      </w:r>
    </w:p>
    <w:bookmarkEnd w:id="77"/>
    <w:bookmarkStart w:name="z101" w:id="78"/>
    <w:p>
      <w:pPr>
        <w:spacing w:after="0"/>
        <w:ind w:left="0"/>
        <w:jc w:val="both"/>
      </w:pPr>
      <w:r>
        <w:rPr>
          <w:rFonts w:ascii="Times New Roman"/>
          <w:b w:val="false"/>
          <w:i w:val="false"/>
          <w:color w:val="000000"/>
          <w:sz w:val="28"/>
        </w:rPr>
        <w:t xml:space="preserve">
      3) один из нижеперечисленных документов, подтверждающих факт наличия оснований для отнесения к категории нуждающихся: </w:t>
      </w:r>
    </w:p>
    <w:bookmarkEnd w:id="78"/>
    <w:bookmarkStart w:name="z102" w:id="79"/>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79"/>
    <w:bookmarkStart w:name="z103" w:id="80"/>
    <w:p>
      <w:pPr>
        <w:spacing w:after="0"/>
        <w:ind w:left="0"/>
        <w:jc w:val="both"/>
      </w:pPr>
      <w:r>
        <w:rPr>
          <w:rFonts w:ascii="Times New Roman"/>
          <w:b w:val="false"/>
          <w:i w:val="false"/>
          <w:color w:val="000000"/>
          <w:sz w:val="28"/>
        </w:rPr>
        <w:t xml:space="preserve">
      документ, подтверждающий – факт наличия социально значимого заболевания; </w:t>
      </w:r>
    </w:p>
    <w:bookmarkEnd w:id="80"/>
    <w:bookmarkStart w:name="z104" w:id="81"/>
    <w:p>
      <w:pPr>
        <w:spacing w:after="0"/>
        <w:ind w:left="0"/>
        <w:jc w:val="both"/>
      </w:pPr>
      <w:r>
        <w:rPr>
          <w:rFonts w:ascii="Times New Roman"/>
          <w:b w:val="false"/>
          <w:i w:val="false"/>
          <w:color w:val="000000"/>
          <w:sz w:val="28"/>
        </w:rPr>
        <w:t xml:space="preserve">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 </w:t>
      </w:r>
    </w:p>
    <w:bookmarkEnd w:id="81"/>
    <w:bookmarkStart w:name="z105" w:id="82"/>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 документ, подтверждающий факт неспособности к самообслуживанию в связи с преклонным возрастом;</w:t>
      </w:r>
    </w:p>
    <w:bookmarkEnd w:id="82"/>
    <w:bookmarkStart w:name="z106" w:id="83"/>
    <w:p>
      <w:pPr>
        <w:spacing w:after="0"/>
        <w:ind w:left="0"/>
        <w:jc w:val="both"/>
      </w:pPr>
      <w:r>
        <w:rPr>
          <w:rFonts w:ascii="Times New Roman"/>
          <w:b w:val="false"/>
          <w:i w:val="false"/>
          <w:color w:val="000000"/>
          <w:sz w:val="28"/>
        </w:rPr>
        <w:t xml:space="preserve">
       документ, подтверждающий факт освобождения из мест лишения свободы, нахождения на учете службы пробации. </w:t>
      </w:r>
    </w:p>
    <w:bookmarkEnd w:id="83"/>
    <w:bookmarkStart w:name="z107" w:id="84"/>
    <w:p>
      <w:pPr>
        <w:spacing w:after="0"/>
        <w:ind w:left="0"/>
        <w:jc w:val="both"/>
      </w:pPr>
      <w:r>
        <w:rPr>
          <w:rFonts w:ascii="Times New Roman"/>
          <w:b w:val="false"/>
          <w:i w:val="false"/>
          <w:color w:val="000000"/>
          <w:sz w:val="28"/>
        </w:rPr>
        <w:t xml:space="preserve">
      Документы представляются в подлинниках и копиях для сверки. После сверки подлинники документов возвращаются заявителю. </w:t>
      </w:r>
    </w:p>
    <w:bookmarkEnd w:id="84"/>
    <w:bookmarkStart w:name="z108" w:id="85"/>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пункта 8 Типовых правил, уполномоченный орган по оказанию социальной помощи или аким поселка,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 </w:t>
      </w:r>
    </w:p>
    <w:bookmarkEnd w:id="85"/>
    <w:bookmarkStart w:name="z109" w:id="86"/>
    <w:p>
      <w:pPr>
        <w:spacing w:after="0"/>
        <w:ind w:left="0"/>
        <w:jc w:val="both"/>
      </w:pPr>
      <w:r>
        <w:rPr>
          <w:rFonts w:ascii="Times New Roman"/>
          <w:b w:val="false"/>
          <w:i w:val="false"/>
          <w:color w:val="000000"/>
          <w:sz w:val="28"/>
        </w:rPr>
        <w:t>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 Аким поселка,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86"/>
    <w:bookmarkStart w:name="z110" w:id="87"/>
    <w:p>
      <w:pPr>
        <w:spacing w:after="0"/>
        <w:ind w:left="0"/>
        <w:jc w:val="both"/>
      </w:pPr>
      <w:r>
        <w:rPr>
          <w:rFonts w:ascii="Times New Roman"/>
          <w:b w:val="false"/>
          <w:i w:val="false"/>
          <w:color w:val="000000"/>
          <w:sz w:val="28"/>
        </w:rPr>
        <w:t xml:space="preserve">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 </w:t>
      </w:r>
    </w:p>
    <w:bookmarkEnd w:id="87"/>
    <w:bookmarkStart w:name="z111" w:id="88"/>
    <w:p>
      <w:pPr>
        <w:spacing w:after="0"/>
        <w:ind w:left="0"/>
        <w:jc w:val="both"/>
      </w:pPr>
      <w:r>
        <w:rPr>
          <w:rFonts w:ascii="Times New Roman"/>
          <w:b w:val="false"/>
          <w:i w:val="false"/>
          <w:color w:val="000000"/>
          <w:sz w:val="28"/>
        </w:rPr>
        <w:t xml:space="preserve">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 </w:t>
      </w:r>
    </w:p>
    <w:bookmarkEnd w:id="88"/>
    <w:bookmarkStart w:name="z112" w:id="89"/>
    <w:p>
      <w:pPr>
        <w:spacing w:after="0"/>
        <w:ind w:left="0"/>
        <w:jc w:val="both"/>
      </w:pPr>
      <w:r>
        <w:rPr>
          <w:rFonts w:ascii="Times New Roman"/>
          <w:b w:val="false"/>
          <w:i w:val="false"/>
          <w:color w:val="000000"/>
          <w:sz w:val="28"/>
        </w:rPr>
        <w:t xml:space="preserve">
      18. Уполномоченный орган по оказанию социальной помощи в течение 1 (один)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 </w:t>
      </w:r>
    </w:p>
    <w:bookmarkEnd w:id="89"/>
    <w:bookmarkStart w:name="z113" w:id="90"/>
    <w:p>
      <w:pPr>
        <w:spacing w:after="0"/>
        <w:ind w:left="0"/>
        <w:jc w:val="both"/>
      </w:pPr>
      <w:r>
        <w:rPr>
          <w:rFonts w:ascii="Times New Roman"/>
          <w:b w:val="false"/>
          <w:i w:val="false"/>
          <w:color w:val="000000"/>
          <w:sz w:val="28"/>
        </w:rPr>
        <w:t xml:space="preserve">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 </w:t>
      </w:r>
    </w:p>
    <w:bookmarkEnd w:id="90"/>
    <w:bookmarkStart w:name="z114" w:id="91"/>
    <w:p>
      <w:pPr>
        <w:spacing w:after="0"/>
        <w:ind w:left="0"/>
        <w:jc w:val="both"/>
      </w:pPr>
      <w:r>
        <w:rPr>
          <w:rFonts w:ascii="Times New Roman"/>
          <w:b w:val="false"/>
          <w:i w:val="false"/>
          <w:color w:val="000000"/>
          <w:sz w:val="28"/>
        </w:rPr>
        <w:t xml:space="preserve">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В случаях, указанных в пунктах 15 и 16 Типовых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поселка, села, сельского округа. </w:t>
      </w:r>
    </w:p>
    <w:bookmarkEnd w:id="91"/>
    <w:bookmarkStart w:name="z115" w:id="92"/>
    <w:p>
      <w:pPr>
        <w:spacing w:after="0"/>
        <w:ind w:left="0"/>
        <w:jc w:val="both"/>
      </w:pPr>
      <w:r>
        <w:rPr>
          <w:rFonts w:ascii="Times New Roman"/>
          <w:b w:val="false"/>
          <w:i w:val="false"/>
          <w:color w:val="000000"/>
          <w:sz w:val="28"/>
        </w:rPr>
        <w:t xml:space="preserve">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 </w:t>
      </w:r>
    </w:p>
    <w:bookmarkEnd w:id="92"/>
    <w:bookmarkStart w:name="z116" w:id="93"/>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93"/>
    <w:bookmarkStart w:name="z117" w:id="94"/>
    <w:p>
      <w:pPr>
        <w:spacing w:after="0"/>
        <w:ind w:left="0"/>
        <w:jc w:val="both"/>
      </w:pPr>
      <w:r>
        <w:rPr>
          <w:rFonts w:ascii="Times New Roman"/>
          <w:b w:val="false"/>
          <w:i w:val="false"/>
          <w:color w:val="000000"/>
          <w:sz w:val="28"/>
        </w:rPr>
        <w:t xml:space="preserve">
      1) выявления недостоверных сведений, представленных заявителями; </w:t>
      </w:r>
    </w:p>
    <w:bookmarkEnd w:id="94"/>
    <w:bookmarkStart w:name="z118" w:id="95"/>
    <w:p>
      <w:pPr>
        <w:spacing w:after="0"/>
        <w:ind w:left="0"/>
        <w:jc w:val="both"/>
      </w:pPr>
      <w:r>
        <w:rPr>
          <w:rFonts w:ascii="Times New Roman"/>
          <w:b w:val="false"/>
          <w:i w:val="false"/>
          <w:color w:val="000000"/>
          <w:sz w:val="28"/>
        </w:rPr>
        <w:t xml:space="preserve">
      2) отказа, уклонения заявителя от проведения обследования материального положения лица (семьи); </w:t>
      </w:r>
    </w:p>
    <w:bookmarkEnd w:id="95"/>
    <w:bookmarkStart w:name="z119" w:id="96"/>
    <w:p>
      <w:pPr>
        <w:spacing w:after="0"/>
        <w:ind w:left="0"/>
        <w:jc w:val="both"/>
      </w:pPr>
      <w:r>
        <w:rPr>
          <w:rFonts w:ascii="Times New Roman"/>
          <w:b w:val="false"/>
          <w:i w:val="false"/>
          <w:color w:val="000000"/>
          <w:sz w:val="28"/>
        </w:rPr>
        <w:t xml:space="preserve">
      3) превышения размера среднедушевого дохода лица (семьи), установленного местными представительными органами порога для оказания социальной помощи. </w:t>
      </w:r>
    </w:p>
    <w:bookmarkEnd w:id="96"/>
    <w:bookmarkStart w:name="z120" w:id="97"/>
    <w:p>
      <w:pPr>
        <w:spacing w:after="0"/>
        <w:ind w:left="0"/>
        <w:jc w:val="both"/>
      </w:pPr>
      <w:r>
        <w:rPr>
          <w:rFonts w:ascii="Times New Roman"/>
          <w:b w:val="false"/>
          <w:i w:val="false"/>
          <w:color w:val="000000"/>
          <w:sz w:val="28"/>
        </w:rPr>
        <w:t xml:space="preserve">
      23.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 </w:t>
      </w:r>
    </w:p>
    <w:bookmarkEnd w:id="97"/>
    <w:bookmarkStart w:name="z121" w:id="98"/>
    <w:p>
      <w:pPr>
        <w:spacing w:after="0"/>
        <w:ind w:left="0"/>
        <w:jc w:val="both"/>
      </w:pPr>
      <w:r>
        <w:rPr>
          <w:rFonts w:ascii="Times New Roman"/>
          <w:b w:val="false"/>
          <w:i w:val="false"/>
          <w:color w:val="000000"/>
          <w:sz w:val="28"/>
        </w:rPr>
        <w:t xml:space="preserve">
      24. Социальная помощь прекращается в случаях: </w:t>
      </w:r>
    </w:p>
    <w:bookmarkEnd w:id="98"/>
    <w:bookmarkStart w:name="z122" w:id="99"/>
    <w:p>
      <w:pPr>
        <w:spacing w:after="0"/>
        <w:ind w:left="0"/>
        <w:jc w:val="both"/>
      </w:pPr>
      <w:r>
        <w:rPr>
          <w:rFonts w:ascii="Times New Roman"/>
          <w:b w:val="false"/>
          <w:i w:val="false"/>
          <w:color w:val="000000"/>
          <w:sz w:val="28"/>
        </w:rPr>
        <w:t xml:space="preserve">
      1) смерти получателя; </w:t>
      </w:r>
    </w:p>
    <w:bookmarkEnd w:id="99"/>
    <w:bookmarkStart w:name="z123" w:id="100"/>
    <w:p>
      <w:pPr>
        <w:spacing w:after="0"/>
        <w:ind w:left="0"/>
        <w:jc w:val="both"/>
      </w:pPr>
      <w:r>
        <w:rPr>
          <w:rFonts w:ascii="Times New Roman"/>
          <w:b w:val="false"/>
          <w:i w:val="false"/>
          <w:color w:val="000000"/>
          <w:sz w:val="28"/>
        </w:rPr>
        <w:t xml:space="preserve">
      2) выезда получателя на постоянное проживание за пределы соответствующей административно-территориальной единицы; </w:t>
      </w:r>
    </w:p>
    <w:bookmarkEnd w:id="100"/>
    <w:bookmarkStart w:name="z124" w:id="101"/>
    <w:p>
      <w:pPr>
        <w:spacing w:after="0"/>
        <w:ind w:left="0"/>
        <w:jc w:val="both"/>
      </w:pPr>
      <w:r>
        <w:rPr>
          <w:rFonts w:ascii="Times New Roman"/>
          <w:b w:val="false"/>
          <w:i w:val="false"/>
          <w:color w:val="000000"/>
          <w:sz w:val="28"/>
        </w:rPr>
        <w:t xml:space="preserve">
      3) направления получателя на проживание в государственные медикосоциальные учреждения; </w:t>
      </w:r>
    </w:p>
    <w:bookmarkEnd w:id="101"/>
    <w:bookmarkStart w:name="z125" w:id="102"/>
    <w:p>
      <w:pPr>
        <w:spacing w:after="0"/>
        <w:ind w:left="0"/>
        <w:jc w:val="both"/>
      </w:pPr>
      <w:r>
        <w:rPr>
          <w:rFonts w:ascii="Times New Roman"/>
          <w:b w:val="false"/>
          <w:i w:val="false"/>
          <w:color w:val="000000"/>
          <w:sz w:val="28"/>
        </w:rPr>
        <w:t xml:space="preserve">
      4) выявления недостоверных сведений, представленных заявителем. Выплата социальной помощи прекращается с месяца наступления указанных обстоятельств. </w:t>
      </w:r>
    </w:p>
    <w:bookmarkEnd w:id="102"/>
    <w:bookmarkStart w:name="z126" w:id="103"/>
    <w:p>
      <w:pPr>
        <w:spacing w:after="0"/>
        <w:ind w:left="0"/>
        <w:jc w:val="both"/>
      </w:pPr>
      <w:r>
        <w:rPr>
          <w:rFonts w:ascii="Times New Roman"/>
          <w:b w:val="false"/>
          <w:i w:val="false"/>
          <w:color w:val="000000"/>
          <w:sz w:val="28"/>
        </w:rPr>
        <w:t xml:space="preserve">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 </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Решение о назначении или об отказе в социальной помощи может быть обжаловано в соответствии с нормами </w:t>
      </w:r>
      <w:r>
        <w:rPr>
          <w:rFonts w:ascii="Times New Roman"/>
          <w:b w:val="false"/>
          <w:i w:val="false"/>
          <w:color w:val="000000"/>
          <w:sz w:val="28"/>
        </w:rPr>
        <w:t>главы 13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Start w:name="z128" w:id="104"/>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rPr>
                <w:rFonts w:ascii="Times New Roman"/>
                <w:b w:val="false"/>
                <w:i w:val="false"/>
                <w:color w:val="000000"/>
                <w:sz w:val="20"/>
              </w:rPr>
              <w:t xml:space="preserve"> Маслихат Мойынкумского района</w:t>
            </w:r>
            <w:r>
              <w:rPr>
                <w:rFonts w:ascii="Times New Roman"/>
                <w:b w:val="false"/>
                <w:i w:val="false"/>
                <w:color w:val="000000"/>
                <w:sz w:val="20"/>
              </w:rPr>
              <w:t xml:space="preserve"> от 7 декабря 2023 года № 12-3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утративших силу некоторых решений Мойынкумского районного маслихата</w:t>
      </w:r>
    </w:p>
    <w:p>
      <w:pPr>
        <w:spacing w:after="0"/>
        <w:ind w:left="0"/>
        <w:jc w:val="left"/>
      </w:pPr>
    </w:p>
    <w:p>
      <w:pPr>
        <w:spacing w:after="0"/>
        <w:ind w:left="0"/>
        <w:jc w:val="both"/>
      </w:pPr>
      <w:r>
        <w:rPr>
          <w:rFonts w:ascii="Times New Roman"/>
          <w:b w:val="false"/>
          <w:i w:val="false"/>
          <w:color w:val="000000"/>
          <w:sz w:val="28"/>
        </w:rPr>
        <w:t xml:space="preserve">
      1. Решение Мойынкумского районного маслихата от 20 апреля 2021 года №3-16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Департаментом юстиции Жамбылской области 29 апреля 2021 года </w:t>
      </w:r>
      <w:r>
        <w:rPr>
          <w:rFonts w:ascii="Times New Roman"/>
          <w:b w:val="false"/>
          <w:i w:val="false"/>
          <w:color w:val="000000"/>
          <w:sz w:val="28"/>
        </w:rPr>
        <w:t>№4965</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Решение Мойынкумского районного маслихата от 22 декабря 2022 года №24-6 "О внесении изменения в решение Мойынкумского районного маслихата от 20 апреля 2021 года №3-16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Министерстве юстиции 29 декабря 2022 года </w:t>
      </w:r>
      <w:r>
        <w:rPr>
          <w:rFonts w:ascii="Times New Roman"/>
          <w:b w:val="false"/>
          <w:i w:val="false"/>
          <w:color w:val="000000"/>
          <w:sz w:val="28"/>
        </w:rPr>
        <w:t>№31404</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