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8c7d" w14:textId="42a8c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района Т.Рыскулова от 29 марта 2018 года №144 "Об утверждении методики оценки деятельности административных государственных служащих корпуса "Б" аппаратов акимов района, сельских округов и районных исполнительных органов,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 Рыскулова Жамбылской области от 3 августа 2023 года № 190. Зарегистрировано Департаментом юстиции Жамбылской области от 14 августа 2023 года № 5072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района Т. Рыскулова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района Т. Рыскулова от 29 марта 2018 года №144 "Об утверждении методики оценки деятельности административных государственных служащих корпуса "Б" аппаратов акимов района, сельских округов и районных исполнительных органов финансируемых из местного бюджета"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№3789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Т. Рыскулова.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Т.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Есиркепов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