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c04b" w14:textId="284c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Т.Рыскулова от 18 мая 2018 года №26-14 "Об утверждении методики оценки деятельности административных государственных служащих корпуса "Б" аппарата маслихата района Т.Рыскулова"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июля 2023 года № 5-5. Зарегистрировано Департаментом юстиции Жамбылской области 25 июля 2023 года № 506409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района Т.Рыскулова от 18 мая 2018 года № 26-14 "Об утверждении методики оценки деятельности административных государственных служащих корпуса "Б" аппарата маслихата района Т.Рыскулова"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№3837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