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8c97" w14:textId="c748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Сарысускому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19 июня 2023 года № 5-3. Зарегистрировано Департаментом юстиции Жамбылской области 23 июня 2023 года № 5047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Сарысуский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 для иностранцев в местах размещения туристов с 1 января по 31 декабря 2023 года включительно – в размере 5 (пять) процентов от стоимости пребывания.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