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e486" w14:textId="c40e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Таласского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Таласского района Жамбылской области от 27 июня 2023 года № 01-175 и решение Таласского районного маслихата Жамбылской области от 27 июня 2023 года № 5-11. Зарегистрировано Департаментом юстиции Жамбылской области 1 июля 2023 года № 5054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Таласского района ПОСТАНОВЛЯЕТ и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некоторых населенных пунктов Таласского района согласно приложению: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границы села Кызылаут Кызылаутского сельского округа общей площадью 5179,7222 гектар;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границы села Актобе Кызылаутского сельского округа общей площадью 774,9596 гектар;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границы села Ойык Ойыкского сельского округа общей площадью 7550,5387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границы села Сейлбек Ойыкского сельского округа общей площадью 2628,7328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границы села Турымкул Ойыкского сельского округа общей площадью 2122,3775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границы села Акколь Аккольского сельского округа общей площадью 6147,7812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границы села Тамды Тамдинского сельского округа общей площадью 6355,4627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границы села Есейхан Каратауского сельского округа общей площадью 5385,6416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границы села Караой Каратауского сельского округа общей площадью 3014,2602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границы села Болтирик шешен Кенесского сельского округа общей площадью 6934,4052 гектар;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границы села Кошек батыр Кенесского сельского округа общей площадью 4450,8469 гектар;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границы села С.Шакиров С.Шакировского сельского округа общей площадью 1981,4429 гектар;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границы села Тамабек С.Шакировского сельского округа общей площадью 1367,7529 гектар;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границы села Майтобе Бериккаринского сельского округа общей площадью 1278,8034 гектар;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границы села Кожагаппар Бериккаринского сельского округа общей площадью 1176,9006 гектар;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границы села Каскабулак Каскабулакского сельского округа общей площадью 2833,5376 гектар;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границы села Бостандык Бостандыкского сельского округа общей площадью 2284,7249 гектар;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границы села Талапты Бостандыкского сельского округа общей площадью 886,7955 гектар;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границы села Аккум Аккумского сельского округа общей площадью 2174,5622 гектар;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границы села Ушарал Ушаралского сельского округа общей площадью 6891,1667 гектар;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границы села Кайыр Ушаралского сельского округа общей площадью 866,3786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границы села Арал Ушаралского сельского округа общей площадью 726,8625 гектар.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нижеследующие совместное постановления и решения акимата Таласского района Жамбылской области и Таласского районного маслихата Жамбылской области: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Таласского района Жамбылской области от 30 июня 2020 года № 249 и решение Таласского районного маслихата Жамбылской области от 15 июня 2020 года № 75-7 "Об установлении границ (черты) некоторых населенных пунктов Таласского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4678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Таласского района Жамбылской области от 28 декабря 2020 года № 462 и решение Таласского районного маслихата Жамбылской области от 28 декабря 2020 года № 86-3 "Об установлении границ (черты) некоторых населенных пунктов Таласского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постановлению акимата Таласского района от 27 июня 2023 года № 01-175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5-11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(черты) населенных пунктов Таласского района Жамбылской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Кызылаут Кызылаутского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5179,7222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4926, 7222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Актобе Кызылаутского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741, 9596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Ойык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7550,5387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Сейлбек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2628,7328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89,5842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Турымкул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2122,3775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2005,4601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Акколь Аккольского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6147,7812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5947,7812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Тамды Тамдинского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6355,4627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5995,4627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Есейхан Каратауского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5385,6416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5221,6416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Караой Каратауского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3014,2602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2827,2602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Болтирик шешен Кенесского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6934,4052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6712,4052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Кошек батыр Кенесского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4450,8469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4039,7222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С.Шакиров С.Шакировского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1981,4429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1743,4429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Тамабек С.Шакировского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1367,7529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1255,7529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Майтобе Бериккаринского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Кожагаппар Бериккаринского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1176,9006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1084,9006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Каскабулак Каскабулакского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2833,5376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2622,8827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Бостандык Бостандыкского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2284,7249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2119,7249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Талапты Бостандыкского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886,7955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832,7955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Аккум Аккумского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2174,5622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1949,5622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Ушарал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6891,1667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6632,1667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Кайыр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866,3786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799,3786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Арал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