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7f3c" w14:textId="fa57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24 октября 2023 года № 476. Зарегистрировано Департаментом юстиции Жамбылской области от 27 октября 2023 года № 5106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Шуского района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постановление акимата Шуского района от 13 апреля 2017 года № 108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3417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постановление акимата Шуского района от 28 мая 2018 года № 169 "О внесении изменений в постановление акимата Шуского района от 13 апреля 2017 года № 108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3871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