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96c4" w14:textId="afc9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сельского округа Шуского района Жамбылской области от 30 июня 2023 года № 118. Зарегистрировано Департаментом юстиции Жамбылской области 4 июля 2023 года № 5059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12 мая 2022 года и с учетом мнения населения соответствующей территории,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безымянным улицам села Толе би Толебийского сельского округа следующие наименования: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новой улице улица Мәңгілік Ел;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новой улице улица Қозыбасы;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новой улице улица Орбұлақ;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новой улице улица Жерұйық;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новой улице улица Алаш;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новой улице улица Ордабасы;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новой улице улица Ақыртас;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новой улице улица Жүсіп Баласағұн;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9 - новой улице улица Жасөркен.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Толебийского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