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2908" w14:textId="2cd2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услуг, закупаемых для проведения государственной информационной политики в средствах массовой информации на территории области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Ұлытау от 9 февраля 2023 года № 08/01. Зарегистрировано Департаментом юстиции области Ұлытау 10 февраля 2023 года № 6-20.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общественного развития Республики Казахстан от 19 мая 2021 года № 173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 (зарегистрирован в Реестре государственной регистрации нормативных правовых актов № 22807), акимат области Ұлытау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услуг, закупаемых для проведения государственной информационной политики в средствах массовой информации на территории области Ұлытау.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общественного развития области Ұлытау" обеспечить размещение настоящего постановления на интернет-ресурсе акимата области Ұлытау после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Ұлытау.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08/01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области Ұлытау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области Ұлытау (далее-Методика),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 и устанавливает алгоритм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рамках проведения государственной информационной политики за счет средств местного бюджета стоимость изготовления (подготовка и создание) и размещения информационных материалов в средствах массовой информации (далее – Услуга), определяется в зависимости от базовых цен на услуги, закупаемые для проведения государственной информационной политики в средствах массовой информации за счет средств местного бюджета для каждого вида средства массовой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Услуги по изготовлению (подготовке и созданию) и размещению информационных материалов в периодических печатных изданиях определяется по формуле: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Pn=Bn x V x Kq, где: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размещения информационного материала в газетах с учетом налога на добавленную стоимость;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базовая цена за один квадратный сантиметр информационного материала, размещаемого в газете;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информационного материала, размещаемого в газете, исчисляемый в квадратных сантиметрах;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газеты: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Pm=Bm x V x Kq, где: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стоимость размещения информационного материала в журналах с учетом налога на добавленную стоимость;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базовая цена за один квадратный сантиметр информационного материала, размещаемого в журнале;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информационного материала, размещаемого в журнале, исчисляемый в квадратных сантиметрах;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Kq – поправочный коэффициент на тираж журнала: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Услуги по изготовлению (подготовке и созданию) и размещению информационных материалов в интернет-ресурсе определяется по формуле Pi=Bi x V x Kq, где: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стоимость размещения информационного материала в интернет- ресурсе с учетом налога на добавленную стоимость;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базовая цена за один символ информационного материала, размещаемого в интернет-ресурсе;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информационного материала, размещаемого в интернет-ресурсе, исчисляемый в символах;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для учета среднемесячного количества посещений интернет-ресурса уникальными пользователями: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по изготовлению (подготовке и созданию) и размещению информационных материалов на телевидение определяется по формуле Ptv=Btv x V, где: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стоимость размещения информационного материала в телевидение с учетом налога на добавленную стоимость;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базовая цена за одну секунду, минуту, серию информационного материала, размещаемого на телевидение;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информационного материала, размещаемого на телевидение, исчисляемый в секундах, минутах, сериях.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формировании государственного информационного заказа не учитываются разделения по жанрам телевизионных программ, то стоимость производства и размещения телевизионных программ рассчитывается по базовой цене (Btv).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по изготовлению (подготовке и созданию) и размещению информационных программ и аудиороликов на радио определяется по формуле Pr=Br x V, где: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стоимость размещения информационной программы в эфире радиоканала с учетом налога на добавленную стоимость;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базовая цена за одну минуту информационной программы, размещаемого в эфире радиоканала, за одну секунду аудиоролика на радиоканале;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информационной программы, размещаемого в эфире радиоканала, исчисляемый в минутах.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услуг, закупаемых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области Ұлытау</w:t>
            </w:r>
          </w:p>
        </w:tc>
      </w:tr>
    </w:tbl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цены на услуги, закупаемые для проведения государственной информационной политики в средствах массовой информации на территории области Ұлытау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области Ұлытау от 05.02.2024 </w:t>
      </w:r>
      <w:r>
        <w:rPr>
          <w:rFonts w:ascii="Times New Roman"/>
          <w:b w:val="false"/>
          <w:i w:val="false"/>
          <w:color w:val="ff0000"/>
          <w:sz w:val="28"/>
        </w:rPr>
        <w:t>№ 07/01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Базовая цена (тенге)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(подготовка и создание) и размещение информационных материалов в периодических печатных изданиях (газетах) (Bn)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(подготовка и создание) и размещение информационных материалов в периодических печатных изданиях (журналах) (Bm)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(подготовка и создание) и размещение информационных материалов в интернет-ресурсе (Bi)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(подготовка и создание) и размещение информационных материалов на телевидение (сюжеты, программы), в эфире телеканалов, входящих в перечень обязательных теле-, радиоканалов (Btv)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460 950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(подготовка и создание) и размещение информационных материалов на телевидение (сюжеты, программы), в эфире телеканалов, входящих в перечень теле-, радиоканалов свободного доступа, распространяемых национальным оператором телерадиовещания на территории области Ұлытау, за исключением телеканалов, входящих в перечень обязательных теле-, радиоканалов (Btv)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(подготовка и создание) и размещение информационных программ и аудиороликов на радио (Br)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