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2af9" w14:textId="2e52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области Ұлытау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 марта 2023 года № 12/01. Зарегистрировано Департаментом юстиции области Ұлытау 6 марта 2023 года № 8-20.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Ұлытау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нормативы субсидий на удешевление стоимости затрат на корма маточному поголовью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Утвердить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Ұлытау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области Ұлытау от 12.12.2023 </w:t>
      </w:r>
      <w:r>
        <w:rPr>
          <w:rFonts w:ascii="Times New Roman"/>
          <w:b w:val="false"/>
          <w:i w:val="false"/>
          <w:color w:val="ff0000"/>
          <w:sz w:val="28"/>
        </w:rPr>
        <w:t>№ 66/01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голова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средств, выделенных из местного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рогатого скота (Мясное и мясо-молочное скотоводство, молочное и молочно-мясное скотоводство)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маточного поголовья сельскохозяйственных животных,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маточного поголовья сельскохозяйственных животных, лошадей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животных, маточного поголовья мелкого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 декабрь месяц 2023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собственного маточного поголовья от 20 до 150 голов включительно на момент подачи заявки (возраст маточного поголовья от 18 месяцев, но не старше 120 месяцев);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2.Наличие пастбищ.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мелкого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собственного маточного поголовья от 100 до 500 голов включительно на момент подачи заявки (маток старше 12 месяцев, но не старше 96 месяцев);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лошадей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1.Наличие собственного маточного поголовья на момент подачи заявки (маток старше 36 месяцев, но не старше 180 месяцев) от 20 до 150 голов включительно;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2.Наличие пастбищ.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