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6778" w14:textId="0056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области Ұлытау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16 июня 2023 года № 3/39. Зарегистрировано в Департаменте юстиции области Ұлытау 22 июня 2023 года № 32-20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пользование водными ресурсами из поверхностных источников области Ұлытау на 2023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области Ұлытау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на 2023 год,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 Нура, Сарысу, Кенгир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килоВатт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тонна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 Тургай, Тобол, Иргиз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килоВатт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тонна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