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32e2" w14:textId="3df3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городских (сельских), пригородных и внутрирайонных сообщений области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20 октября 2023 года № 7/79. Зарегистрировано в Департаменте юстиции области Ұлытау 30 октября 2023 года № 62-20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автомобильном транспорте" маслихат области Ұлытау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городских (сельских), пригородных и внутрирайонных сообщений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7/79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городских (сельских), пригородных и внутрирайонных сообщений области Ұлытау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маршрута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Пригородные сообщения города Жезказган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"Аэропорт-9 квартал-площадь Сатпаева"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"Жезказган-Аварийный"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"Жезказган-Талап"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"Жезказган-Кенгир"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"Жезказган-Геологический"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сообщения города Жезказган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"Сарыарка-9 микрорайон-Рыбачий-Мечеть"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"Автовокзал-микрорайон Казыбек би-Сары Арка"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"Автовокзал-площадь Сатпаева- Сары Арка"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"Автовокзал-6 микрорайон-Сары Арка"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 микрорайон-Сары Арка-микрорайон Казыбек би-9 квартал"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"Автовокзал-Сарыарка-92-93 кварталы"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"Автовокзал-улица Железнодорожная-Сулпак"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"Дачи Медьзавод"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"Дачи Спутник"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Пригородные сообщения города Сатпаев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"Сатпаев-Крестовский"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"Автостанция-дачи Спутник"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сообщения города Сатпаев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"Автостанция-магазин Дунай-Зал торжеств"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"Автостанция-Зал торжеств-магазин Асия-магазин Дунай"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"Автостанция-улица Абая-улица Ердена"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"Автостанция-улица Абая-66 квартал"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"Автостанция-магазин Дунай-улица Садык-Зал торжеств"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"Автостанция-магазин Дунай-СВА №5-Зал торжеств"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Пригородные сообщения города Каражал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"Жайрем-Геологоразведочная станция"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 сообщения города Каражал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город-вокзал"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 квартал – Поселок Строителей"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Внутрирайонные сообщения Жанааркинского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"Атасу-Ынталы"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