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d50f" w14:textId="289d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социально значимых межрайонных (междугородных внутриобластных) сообщений области Ұлытау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Ұлытау от 20 октября 2023 года № 7/78. Зарегистрировано в Департаменте юстиции области Ұлытау 30 октября 2023 года № 63-20.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автомобильном транспорте" маслихат области Ұлытау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социально значимых межрайонных (междугородных внутриобластных) сообщений области Ұлытау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области 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7/78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межрайонных (междугородных внутриобластных) сообщений области Ұлытау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решением маслихата области Ұлытау от 10.05.2024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маршрута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"Жезказган-Улытау"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"Жезказган-Карсакпай"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"Жезказган-Сатпаев"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"Сатпаев-Жезды"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"Жезказган-Сарысу"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"Жезказган-Каражал"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Жезказган-Жайрем-Жанаарка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