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9e65" w14:textId="26d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28 декабря 2023 года № 70/01. Зарегистрировано в Департаменте юстиции области Ұлытау 29 декабря 2023 года № 86-20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области Ұлытау"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Ұлытау.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области Ұлытау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области Ұлытау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Карьерного центра;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сектора Карьерного центра;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 по социальной работе;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 Карьерного центра;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трудовой мобильности и Карьерного центра.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предприятия: методического кабинета (центра), психолого-медико-педагогической консультации;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предприятия: методического кабинета (центра), психолого-медико-педагогической консультации;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отделения учебной части государственного учреждения и государственного казенного предприятия;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(заведующий) учебно-производственной мастерской;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(заведующий) библиотекой;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учитель-дефектолог (олигофренопедагог, сурдопедагог, тифлопедагог);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учитель-логопед;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преподаватель-организатор начальной военной подготовки;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мастер производственного обучения организаций технического и профессионального, послесреднего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мастер-преподаватель организации технического и профессионального, послесреднего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педагог;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педагог-организатор;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педагог дополнительного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педагог-психолог;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психолог;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воспитатель;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помощник воспитателя;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преподаватель организации технического и профессионального, послесреднего образования;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культорганизатор;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художественный руководитель;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логопед;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методист организации технического и профессионального, послесреднего образования, методического кабинета (центра);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музыкальный руководитель (основных служб);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аккомпаниатор (основных служб);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концертмейстер (основных служб);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инструктор по физкультуре (основных служб);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библиотекарь;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медицинская(ий) сестра(брат);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специалист по социальной работе;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консультант по социальной работе;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диетическая сестра;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хореограф (основных служб);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хореограф;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методист (основных служб);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методист;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лаборант;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инспектор по делопроизводству;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бухгалтер;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экономист;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юрист;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программист;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системный администратор;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переводчик;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менеджер по государственным закупкам;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заведующий хозяйством;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комендант;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паспортист;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делопроизводитель;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секретарь;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статистик;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секретарь учебной части;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инженер всех специальностей;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механик;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оператор;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регистратор;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архивариус.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по кадрам;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главный хранитель фондов;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специалисты: архивист, научный сотрудник, экскурсовод, методист всех наименований (основных служб), инструктор, художники всех наименований (основных служб), хранитель фондов, историк (основных служб), художник-реставратор, музейный смотритель, заведующий хозяйством, техники всех наименований.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(заведующий) спортивным сооружением;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бухгалтер;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менеджер по государственным закупкам;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врач всех специальностей;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тренер-преподаватель;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медицинская(ий) сестра/брат (специализированная(ый));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делопроизводитель;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 (за исключением инструктора-спортсмена);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техники всех наименований.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бухгалтер;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менеджер по государственным закупкам;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инспектор по кадрам;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врач ветеринарный;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ветеринарный фельдшер;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ветеринарный техник;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юрист;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статистик.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лесного хозяйства и особо охраняемых природных территорий: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бухгалтер;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лесничий;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инженеры: по воспроизводству и лесоразведению, по охране и защите леса, по лесопользованию, по технике безопасности;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лесной пожарной станции;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главного лесничего;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охотовед;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мастер леса (участка);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лесник (инспектор);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юрист;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экономист;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программист;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заведующий хозяйством;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механик;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радио-оператор;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делопроизводитель.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