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4609" w14:textId="eed4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Жезказганского городского маслихата от 19 февраля 2021 года № 2./18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23 мая 2023 года № 2/15. Зарегистрировано Департаментом юстиции области Ұлытау 2 июня 2023 года № 26-20. Утратило силу решением Жезказганского городского маслихата области Ұлытау от 13 февраля 2024 года № 15/82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Жезказганского городского маслихата области Ұлытау от 13.02.2024 </w:t>
      </w:r>
      <w:r>
        <w:rPr>
          <w:rFonts w:ascii="Times New Roman"/>
          <w:b w:val="false"/>
          <w:i w:val="false"/>
          <w:color w:val="ff0000"/>
          <w:sz w:val="28"/>
        </w:rPr>
        <w:t>№ 15/82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 от 19 февраля 2021 года № 2./18 (зарегистрировано в Реестре государственной регистрации нормативных правовых актов под № 6202)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2./18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Жезказган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Жезказган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в городе Жезказган.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Жезказган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Бюро национальной статистики Агентства по стратегическому планированию и реформам Республики Казахстан по области Ұлытау;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города Жезказгана";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в случае наступления трудной жизненной ситуации, а также к памятным датам и праздничным дням.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 января – Новый год: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- первой, второй, третьей группы;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февраля- День вывода ограниченного контингента советских войск из Демократической Республики Афганистан: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направлявшиеся в Афганистан в период ведения боевых действий;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принимавшие участие в урегулировании межэтнического конфликта в Нагорном Карабахе в период с 1986 по 1991 годы;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направлявшиеся на работу в Афганистан в период с 1 декабря 1979 года по декабрь 1989 года и другие страны, в которых велись боевые действия.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 марта - Международный женский день: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награжденными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 после 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 мая – День защитника Отечества: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 мая – День Победы: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31 мая - День памяти жертв политических репрессий и голода: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30 августа – День Конституции Республики Казахстан: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и 2 группы, детям с инвалидностью до семи лет, детям с инвалидностью с семи до восемнадцати лет - первой, второй, третьей группы;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октября - День пожилых людей: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возраста 70 лет и старше.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16 декабря – День Независимости: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наступлении трудной жизненной ситуации оказывается: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в службе пробации с учетом среднедушевого дохода лица (семьи), не превышающего порога однократного размера прожиточного минимума - единовременно в размере -10 (десять) месячных расчетных показателей;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гражданину (семье) по причине ущерба им либо их имуществу вследствие стихийного бедствия или пожара – единовременно в размере 100 (сто) месячных расчетных показателей одному из собственников жилья (жилого строения), срок оказания не позднее трех месяцев с момента наступления трудной жизненной ситуации;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– единовременно в размере 10 (десять) месячных расчетных показателей, с учетом среднедушевого дохода, не превышающего порога в однократном отношении к прожиточному минимуму;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после стационарного лечения социально значимых заболеваний туберкулез и злокачественные новообразования, единовременно без учета среднедушевого дохода в размере -15 (пятнадцать) месячных расчетных показателей;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вызванные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где среднедушевой доход семьи не превышает семидесятипроцентного порога, в кратном отношении к прожиточному минимуму по области ежеквартально в размере 9 (девять) месячных расчетных показателей;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оплату услуг по газификации жилого дома производится единовременно гражданам (семьям), проживающим в частных жилых домах, являющимися его собственниками, либо совместно проживающим членам семьи собственника, при отсутствии у них и совместно проживающих членов семьи другого жилья на протяжении последних 5 (пяти) лет и наличии среднедушевого дохода, не превышающего трҰхкратного прожиточного минимума.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250 (двух сот пятидесяти) месячных расчетных показателей.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памятным датам и праздничным дням оказывается по списку, утверждаемому МИО по представлению уполномоченной организации без истребования заявлений от получателей.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