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9b07" w14:textId="b159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городу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области Ұлытау от 13 декабря 2023 года № 1. Зарегистрировано в Департаменте юстиции области Ұлытау 21 декабря 2023 года № 81-20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 города Жезказган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городу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Жезказган "Об образовании избирательных участков" от 9 января 2019 года №01 (зарегистрировано в Реестре государственной регистрации нормативных правовых актов за №5138).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Жезказган.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 города Жезказган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Жезказган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"Жезказганский казахский музыкально-драматический театр имени Серке Кожамкулова", улица Сатпаева 1.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Строительный, дома № 4, 6, 14, 15;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13, 15, 15а, 16, 17, 18, 18а, 19, 20, 22, 23, 24, 25, 26, 26а, 30, 32;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2, 8;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дома № 3, 5, 10, 11, 15;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6, 8, 9а, 11, 12, 14, 17, 19, 21, 25a;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13, 15, 17, 18, 19, 21, 21б, 22, 23, 25;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3, 5, 6, 8, 9, 16;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Расковой, дома № 3, 4, 5, 6, 7, 9;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7, 9, 11, 14, 16, 18, 19, 20, 21, 22, 23, 24, 26, 28, 28а, 28б, 30, 32;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48, 50, 52;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"Здравница";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"Автомобилист".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№26" отдела образования города Жезказган управления образования области Ұлытау, улица Абая 30.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Курманова, дома № 2, 4, 5, 7, 10, 12, 14, 16, 18, 20, 26, 28;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1, 2, 3, 4, 5, 6, 7, 8, 9, 11, 12, 14, 16, 18;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3, 4, 5, 6, 7, 8, 9, 10, 11, 12;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2, 4, 5, 6, 7, 8, 10, 11, 12, 13, 14, 15, 16, 17, 18, 19, 20, 22, 24, 26, 28, 29, 31, 33, 35, 37, 38, 39, 40, 41, 42, 43, 44, 45, 46, 48, 52, 54, 56, 58, 60, 62;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Айбасова, дома № 1, 2, 3, 4, 5, 6, 7, 9, 11, 13, 15;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1, 3, 4, 5, 6, 7, 8, 9, 10, 11, 12;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4, 6, 8, 14, 16;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7, 9, 11, 13;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Гурбы, дома № 2, 2а, 3, 4, 4а, 5, 7, 9, 10, 11, 12, 13, 17, 19, 21, 23, 25;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Желтоқсан, дома № 6, 8, 9, 9а, 10, 11, 12, 13, 14, 15, 16, 17, 21, 23;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 № 12;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Литке, дома № 3, 6, 9;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16, 18, 20, 24, 26, 28, 30, 32;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3, 4, 5, 6, 7, 8, 9;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1, 3, 4, 5, 6, 7, 8, 9;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3, 4, 5, 6, 8, 9, 10, 12, 14, 20, 22, 24;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2, 4;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5, 6, 7, 8, 9, 10, 11, 13, 13а, 16;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Фурманова, дома № 1, 2, 3, 4, 6, 11, 12, 13, 14, 15, 16, 17, 18, 19, 20, 21, 23, 24, 25, 26, 27, 28, 29, 30, 31, 32;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1, 2, 3, 3а, 5, 6, 7, 8, 10, 12, 16, 20, 26, 28, 30, 32, 34, 36, 38, 40, 42, 44, 46;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Чехова, дома № 7,11;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Штифанова, дома № 1, 2, 3, 4, 5, 6, 7, 8, 9, 10, 11, 12, 13, 15, 17, 18, 19, 21.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головной проектный институт товарищества с ограниченной ответственностью "Корпорация "Казахмыс", улица Гагарина 6.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1, 7, 11, 13, 15а, 17, 19, 21, 21а, 23, 25а;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17, 19, 20, 24;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14, 16, 18, 20, 22, 24, 26, 28, 30;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3, 11, 13, 15;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2, 10, 12, 14, 15, 16, 17, 18, 19, 21, 23, 24, 26, 28, 30;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Либкнехта, дома № 1, 2, 2а, 3, 4, 5, 10, 11, 12, 13, 14, 15, 16, 17, 18, 20, 22, 23, 25, 27, 28, 30, 32;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15, 17, 19;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4, 6, 8, 14, 16.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№22" отдела образования города Жезказган управления образования области Ұлытау, улица Сейфуллина 40.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27, 29, 33, 55;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Жанасова, дома № 3, 6, 8, 10, 11, 12, 13, 14, 15;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64б, 66, 68, 70, 72, 74, 76, 78, 80, 82, 84;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13, 15, 17, 19, 21, 23, 25, 27, 29, 31, 33, 34, 35, 36, 37, 38, 39, 40, 41, 43, 45, 46, 47, 48, 49, 51, 53, 55;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25, 27, 29, 31, 32, 33, 36, 37, 39;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3, 4, 5, 6, 7, 8, 9, 10, 11, 12, 13, 14, 15, 16, 17, 19, 20, 21, 22, 23, 24;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26, 30, 33, 36, 37, 39, 45;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5, 7, 9, 11;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24, 32.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№24" отдела образования города Жезказган управления образования области Ұлытау, улица Аманжолова 18.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49, 49а, 49б, 51, 53, 55, 57, 59;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1, 3, 5, 9, 11, 13, 13а, 15;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18а, 23, 25, 27, 29;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1, 1/1, 1/6, 1/8, 1а, 1б, 1г, 2, 2а, 4, 4а, 4б, 6, 8, 10, 12, 14, 16;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6, 7, 8, 9, 10, 11, 12;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2, 4, 6, 12;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15, 17, 17а, 17в, 19, 21, 23, 24, 25, 26, 27, 32;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27, 29, 31, 31а, 33, 34, 35, 36, 37, 39, 40, 41, 42, 43;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2, 4, 6, 8, 10, 16, 18, 20, 21, 22, 23, 27;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56, 58, 60, 62, 64, 64/1, 66, 68, 70, 72;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16а, 16г.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юридический колледж", улица Пушкина 35.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61, 63, 67, 69;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22, 32, 34, 36, 38, 38а;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20, 22, 26, 28, 28а, 30, 32, 34, 36, 42, 42/2, 44, 46, 46/1, 46/2, 48, 49, 50;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33, 35, 36, 39, 40, 41, 43, 45, 47, 49, 51;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5, 7, 13, 15, 17;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1, 3, 5, 6, 7, 7а, 11, 12, 15, 16б, 16в, 19, 21, 23, 23а, 25, 27, 29, 31, 33, 35, 39, 39/1, 39/2.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№5 имени Кабдена Шынгысова" отдела образования города Жезказган управления образования области Ұлытау, улица Жанасова 15.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Инженерный, дома № 1, 3, 4, 5, 6, 7, 8;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Инженерный, дома № 1, 2, 3, 4, 5, 6;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4, 6, 8, 9, 11, 12, 13, 14, 15, 16, 16/2, 17, 21;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дома № 1, 2, 3, 4, 5, 6, 7, 8, 9, 10, 11, 12, 13, 15, 16, 17, 18, 19, 20, 21, 22, 26;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3, 5, 7, 9, 11, 13, 18, 18а, 19, 19а, 20, 21, 22, 24, 25, 26, 27, 28, 30, 31, 36, 39, 41, 43, 45а, 47, 49, 51, 53;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1, 2, 3, 4, 5, 7, 7а, 9, 11, 12, 13, 14, 15, 16, 17, 18, 19, 20, 21, 22, 23, 24, 25, 26, 27;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3, 5, 7, 11, 13, 15, 17, 19;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10, 11, 12, 13, 14, 15;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Салыкбаева, дома № 2, 3, 4, 9, 10, 14, 16, 18, 20;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44, 45, 46, 47, 48, 49, 50, 51, 52, 53, 55, 56, 58, 59, 60, 61, 61а, 62, 63, 64, 65, 66, 67, 69, 70, 70б, 72, 74;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4, 6, 8, 10, 12, 14, 16, 18, 22, 24, 26, 28, 46;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74, 76, 78, 80, 84, 86, 88, 90.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"Основная средняя школа №133" отдела образования города Жезказган управления образования области Ұлытау, улица Железнодорожная 1.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1-й аул, дома № 1, 2, 3, 4, 5, 6, 7, 8, 9, 10, 10а, 11, 12, 15, 17, 18, 19, 20, 21, 22, 23, 24, 25, 27, 28, 32, 33;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2-й аул;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3-й аул, дом № 5;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2, 5, 6, 8, 9, 10, 11, 12, 13, 14, 16, 18, 19, 20, 21, 27, 33, 35;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Дауылпаз, дома № 1, 2, 3, 4, 5, 6, 7, 8, 9, 10, 11, 12, 13, 15, 16, 17, 18;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Альмуханбетова, дома № 1, 2, 3, 4, 5, 6, 7, 8, 9, 10, 11, 12, 13, 14, 15, 16, 17, 18, 19, 20, 21, 23, 25, 27, 29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1, 2, 4, 6, 7, 8, 10, 11, 12, 13, 14, 15, 16, 16б, 17, 18, 18а, 19а, 20, 21, 22, 23, 24а, 27, 30, 31, 32, 34, 35, 36, 37;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1, 3, 5, 7;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Қаражар, дома № 1, 3, 5, 5a, 7, 9, 11, 13, 15, 17, 19, 21, 23, 25, 27, 29, 31, 33, 35, 37, 39, 41, 43, 52;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Берденова, дома № 2, 7a, 9, 9а;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Ботанический сад, дома № 1, 3, 4, 5, 6;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Железнодорожная, дома № 2, 4, 6, 7, 8, 9, 10, 11, 12, 13, 14, 15, 16, 18, 19, 20, 21, 22, 23, 24, 26, 28, 28а;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Зеленая, дома № 1, 4, 5, 6, 10, 11, 12, 13, 14, 15, 16, 20, 24, 26;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1, 2, 3, 4, 5, 6, 8, 9, 11, 12, 13, 13а, 14, 15, 16, 18, 20, 21, 22, 23, 24, 27, 29, 31, 32, 34, 36, 36а, 43;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Сарыжайлау, дома № 1, 3, 5, 7, 9, 11, 13, 15;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Майкутова, дома № 3, 5, 8, 10, 11, 13, 14, 15, 17, 19, 19а, 20, 21, 22, 24, 24а, 25, 26, 27, 29, 31, 33, 35, 39, 41, 41а, 46;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Майлина, дома № 1, 1а, 2, 2а, 3, 4, 4а, 5, 6, 7, 8, 8а, 9, 10, 11, 12, 14, 14а, 15, 16, 17, 18, 19, 21, 23, 25, 25а, 25б, 25в, 27, 28, 28а, 29, 30, 32, 34а, 35, 38, 38а, 39, 40, 41, 42, 43, 44, 46, 46а, 47, 54, 54а, 58, 62, 72, 73;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Шұғыла, дома № 2, 4, 6, 8, 10, 12, 14, 16;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Пархоменко, дома № 6, 7, 8, 9, 13, 15, 18, 20;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дома № 1, 2, 3, 4, 5, 6, 7, 9, 12, 13, 16, 17, 19, 21, 25, 27, 28, 31;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Поселковая, дома № 3, 4а, 5, 8, 13, 16, 20;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Пролетарская, дома № 6, 8, 10, 12, 16, 18, 19, 24, 26, 30, 34, 36, 38, 40, 42;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75, 77, 79, 81, 83, 85, 87, 89, 89a, 91, 93, 95, 101, 103, 105, 107, 109, 111, 113, 115, 117;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Сафронова, дома № 1, 2, 3, 5, 6а, 7, 8, 9, 10, 11, 12, 13, 14, 15, 17, 18, 19, 20, 21, 22, 23, 24, 26;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2, 3, 5, 6, 8, 9, 10, 11, 12, 14, 15, 16, 17, 18, 19, 19а, 20, 21, 23, 24, 26, 27, 28, 29, 31, 33а, 34, 55;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 № 1а, 2, 3, 4, 5, 6, 8, 9, 11, 12, 13, 14, 15, 16, 17, 20, 21, 24, 25, 26, 28, 30, 32;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 № 2;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94, 96, 98, 102, 104;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Шинтуринова, дома № 2, 3, 3а, 4, 5, 5а, 5в, 6, 7, 7б, 8, 8а, 8а/1, 8б, 9, 9б, 10б, 12, 13, 14, 16, 24, 25, 29;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Шолохова, дома № 1, 3, 5, 7, 8, 9, 10, 11, 12, 13, 14, 15, 16, 18, 19, 20, 20а, 21a, 22, 23, 25, 27, 27б, 28, 30, 30в, 31, 32, 33, 34, 35, 36, 37;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Щорса, дома № 1, 2, 3, 4, 6, 7, 9, 10, 12, 13, 14, 15а, 16, 17, 17a, 19, 20а, 21, 22, 22а, 23, 24, 24а, 25, 25а, 26, 27, 28, 29, 30, 31, 33, 35, 37, 41;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"Энергетик";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"Дачник".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школа №13" отдела образования города Жезказган управления образования области Ұлытау, улица Гоголя 9.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Шапағат, дома № 3, 5, 22, 24;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Наурыз, дом № 5;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Керуен, дома № 4, 6, 8;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87, 87а, 89, 91, 93;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1, 3, 4, 5, 6, 7, 8, 9, 10, 12;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31, 33, 35;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4, 6, 8, 10, 12, 14;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Жарокова, дома № 1, 2, 3, 4, 5, 6, 7;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дома № 9, 10, 11, 12, 14, 16, 18;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2, 3, 4, 5, 6, 7, 8, 10;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Пугачева, дома № 4, 6, 8, 10, 12, 14, 18, 22, 23, 24, 30, 32, 34, 36;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Улытауская, дома № 30, 34, 42, 44, 48, 50, 52, 54, 56, 58, 60, 62, 66. 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"Жезказганский колледж технологии и сервиса", улица Абая 148.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95, 95а, 97, 99, 142, 146, 148;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2, 4, 6, 8, 12, 14, 16, 18, 20, 32;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 №25.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"Горно-металлургический колледж", улица Абая 75.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73а, 75, 79, 81, 81а, 83, 85, 86, 88, 90, 94, 100, 106, 110, 116, 120, 126, 128, 130;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11, 13, 14, 14б, 15, 16, 18, 19, 20, 21, 22, 23, 24, 26, 27, 27а, 28, 29, 30, 31, 32, 33, 34, 35, 36, 37, 38, 39, 40, 41, 42, 43, 44, 45, 46, 48, 49, 50, 51, 52, 53, 54, 55, 56, 57, 58, 59, 60, 61;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Асатова, дома № 1, 2, 3, 4, 5, 6, 7, 8, 10, 11, 12, 13, 13а, 14, 15, 16, 17, 18, 19, 20, 21, 22, 23, 24, 25;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57, 61, 63, 65, 67, 69, 81, 89/1, 93, 95, 97, 97/1, 97/2;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33, 35, 37, 39, 41, 43, 45, 47, 49, 51, 53, 55, 57, 59, 61, 63, 65, 67, 69, 71, 73, 75, 77, 79;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28, 29, 30, 31, 32, 32а, 33, 34, 34а, 35, 36, 37, 37а, 38, 39, 40, 41, 42, 43, 44, 45, 47, 48, 49, 50, 51, 52, 53, 54, 55, 57, 59, 60, 61, 62, 63, 64, 65, 66, 67, 68, 69, 70, 71, 72, 73;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Заслонова, дом № 2;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25, 26, 27, 28, 29, 30, 31, 32, 33, 34, 35, 36, 38, 40;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9, 11, 12, 14, 15, 16, 17, 18, 19, 20, 21, 22, 23, 24, 25, 26, 27, 28, 28а, 29, 31, 32, 34, 36, 38, 40, 42, 44, 46, 50, 52, 54, 56, 58, 60, 62;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13, 15, 16, 18, 19, 20, 21, 22, 25, 27, 28, 29, 30, 30а, 31, 32, 33, 34, 35, 36, 37, 38, 39, 40, 41, 42, 44;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1, 2, 5, 6, 7, 8, 9, 10, 11, 12, 13, 14, 15, 16;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16, 16а, 18, 18а, 20, 20а, 22, 24, 25, 26, 27, 27а, 28, 29, 30, 31, 32, 33, 34, 35, 36, 37, 38, 39, 40, 41, 42, 43, 44, 45, 46, 47, 48, 49, 50, 51, 53, 53а, 54, 55, 56, 57, 58, 59, 61, 63, 65;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 № 43.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гуманитарный колледж", улица Гагарина 74.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№ 92;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62, 63, 64, 65, 66, 67, 68, 69, 70, 71, 72, 73, 74, 75, 77;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56, 58, 60, 84, 86, 88, 88/1, 88/2, 90, 92, 94, 98;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64, 66, 68, 70, 72, 74, 76, 78, 80, 81, 82, 83, 84, 85, 86, 87, 88, 89, 90, 91, 92, 93, 94, 95, 96, 97, 97а, 98, 99, 100, 101, 102, 103, 105, 107, 109, 111, 113, 115, 117, 119, 121;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66, 68, 70, 70/4, 72, 72/2, 72/4, 76, 78, 80, 80а, 82;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Есенова, дома № 1, 2, 3, 4, 5, 6, 7, 8, 9, 10, 11, 12, 13, 14, 15, 16, 17, 19, 21, 22, 23, 24, 25, 26, 27, 28, 29, 30, 31, 32, 33, 34, 36, 37, 38, 40;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74, 75, 76, 77, 78, 80, 81, 82, 83, 84, 85, 86, 88, 90;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Мамажанова, дома № 1, 3, 4, 5, 6, 6б, 7, 8, 9, 10, 11, 12, 13, 15, 15а, 16, 17, 18, 20, 21, 22, 23, 23а, 24, 25, 26, 27, 28, 29, 30, 31, 32, 33, 34, 36, 38, 39;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43, 64, 66, 68, 70, 72, 74, 76;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17, 18, 19, 22, 23, 24, 25, 26, 27, 28, 29, 30, 31, 32, 33, 34, 35, 36, 37, 38, 39, 40, 41, 42, 43, 44, 45, 46, 47, 48, 49, 50, 51, 52, 54, 56;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60, 62, 64, 66, 68, 69, 69а, 70, 71, 72, 73, 74, 75, 76, 76а, 77, 78, 79, 80, 81, 82, 83, 84, 85, 86, 87, 88, 89, 90, 91, 92, 93, 94, 95, 96, 97, 99, 100;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49, 51, 53, 55, 57, 59, 61, 63, 65, 69, 71, 75, 77, 79, 81, 83, 85, 87, 91.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Жезказганская городская ветеринарная станция, улица Сарыарка 80/1.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Бебеля, дома № 1, 3, 4, 5, 6, 7, 8, 10;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Глинки, дома № 1, 3, 4, 5, 6, 7, 8, 10;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35, 36, 37, 38, 39, 40, 41, 42, 43, 44, 45, 46, 47, 48, 49, 50, 51, 52, 53, 54, 56, 58, 60, 62, 64;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Костен-Кол сай, дома № 1, 3, 5, 9, 10, 11, 12;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Крупской, дома № 3, 4, 5, 6, 7, 8, 9, 10;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Кутузова, дома № 3, 4, 5, 6, 7, 8, 9, 10, 12;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Макаренко, дома № 3, 4, 5, 6, 7, 8, 9, 10;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Момышұлы (поселок Рыбачий), дома № 1, 3, 4, 5, 6, 7, 9;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Мочалова, дома № 1, 2, 4, 5, 7, 9, 10, 11, 12, 14, 16;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№1, 2, 3, 4, 6, 7, 7а, 8, 9, 10, 11, 13, 15, 17, 21, 27, 32, 36;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Плеханова, дома № 2, 5, 7, 8, 9, 10, 11, 12, 14;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Репина, дома № 1, 4, 7, 9, 10, 11, 12, 13, 14, 16;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50, 54, 56, 58, 60, 62, 64, 66, 68, 70, 72, 74, 76;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Тохтарова, дома № 1, 2, 3, 4, 9, 10, 11, 12, 13, 14, 15, 16;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дома № 3, 4, 6, 8, 10;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Шарипова, дома № 3, 4, 5, 6, 7, 8, 9, 10.</w:t>
      </w:r>
    </w:p>
    <w:bookmarkEnd w:id="216"/>
    <w:bookmarkStart w:name="z22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"Школа-интернат №9" отдела образования города Жезказган управления образования области Ұлытау, улица Ержанова 11.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70, 72;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Агыбая, дома № 2, 3, 4, 6, 8, 10, 14, 14а;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Балочная, дома № 1, 3, 5, 7, 9, 11, 13, 15, 17, 19, 21, 23, 25, 27, 29, 31, 33, 35, 37, 41, 43;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1а, 1б, 2, 3, 4, 5, 6, 7, 8, 8а, 9, 10, 11, 12, 13, 14, 15, 16, 17, 18, 19, 21, 22, 23, 24, 26, 28, 30, 32, 34;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28, 29, 31, 32, 34, 35, 36, 37, 38, 39, 40, 41, 42, 43, 44, 45, 46, 47, 48, 49, 50, 52, 53, 54, 55, 56, 57, 58, 59, 60, 61, 62, 63, 64, 67, 68, 70, 71, 72, 74, 75, 76, 77;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5, 6, 7, 9, 11;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3, 4, 5, 7, 8, 9, 10, 12, 15, 16, 17, 19, 21, 22, 24, 25, 27, 28, 29, 32, 34;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Жанайдара, дома № 1, 2, 3, 4, 5, 6, 7, 8, 9, 10, 11, 12, 13, 14, 15, 16, 17, 18, 19, 20, 21, 22, 23, 24, 25, 27, 27а, 29, 30, 31, 32, 33, 34, 35, 36, 37, 38, 39, 40, 42;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Жанибекова, дома № 3, 5, 6, 8, 11, 13;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Жездинская, дома № 1, 2, 3, 4, 6, 8, 9, 10, 12, 14, 15, 16, 18, 20, 21, 22, 24, 25, 26, 27, 28, 29, 30, 31, 32, 33, 34, 35, 36, 37, 38, 39, 40, 41, 43, 45, 47, 49, 51, 53, 55, 59, 61, 63, 65;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дома № 1, 1а, 2, 3, 4, 5, 6, 7, 8, 9, 10, 11, 12, 13, 14, 16, 17, 18, 19, 21, 22, 23, 24, 27, 29, 31, 32, 33, 34, 35, 36;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Кенгирская, дома № 1, 2, 3, 4, 5, 6, 7, 8, 9, 10, 11, 12, 13, 14, 15, 16, 17, 18, 18а, 22, 23, 24;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Кожабая, дома № 1, 2, 3, 4, 5, 6, 7, 8, 9, 10, 10а, 11, 12, 13, 14, 15, 16, 17, 18, 19, 20, 21, 21а, 22, 23, 24, 25, 26, 27, 28, 29, 30, 31, 32, 33, 49, 51, 53, 57;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1, 4, 5, 12, 16, 22, 24;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1, 2, 3, 4, 5, 7, 8, 9, 11, 12, 13, 14, 15, 16, 18, 19, 21, 23, 24, 25, 26, 27, 28, 29, 30, 31, 32, 33, 34, 36, 38;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2, 9, 10, 11, 13, 15, 17, 19, 21, 23, 25, 27, 29;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Көктем, дома № 3, 5, 9, 11;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29, 30, 31, 32, 33, 34, 35, 36, 37, 38, 39, 40, 41, 42, 43, 44, 45, 46, 47, 48, 49, 50, 51, 52, 53, 54, 55, 56, 57, 58, 59, 60, 62, 63, 64, 67, 70, 71, 72, 73, 74, 75;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5б, 28, 29, 30, 31, 32, 33, 34, 35, 36, 37, 38, 39, 40, 41, 43, 44, 45, 46, 47, 49, 50, 51, 52, 54, 56, 58, 60, 62, 64, 66, 68, 70, 72, 74, 76;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дома № 1, 2, 3, 4, 5, 6, 8, 9, 10, 11, 12, 13, 14, 15, 17, 18, 19, 20, 21, 22, 23, 24, 27, 28, 29, 30, 31, 32, 33, 34, 35, 36, 37, 38, 40, 41, 42, 44.</w:t>
      </w:r>
    </w:p>
    <w:bookmarkEnd w:id="239"/>
    <w:bookmarkStart w:name="z2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"Школа-интернат №9" отдела образования города Жезказган управления образования области Ұлытау, улица Ержанова 11. 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дома № 1, 2, 3, 4, 5, 6, 7, 8, 9, 10, 11, 12, 13, 14, 15, 16, 17, 18, 19, 20, 21, 22, 23, 24, 25, 26, 27, 28, 29, 30, 31, 32, 34, 35, 35а, 36, 37, 38, 39, 40, 41, 42, 43, 44, 45, 46, 47, 48, 49, 50;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1, 2, 3, 4, 5, 6, 7, 9, 10, 11, 12, 13, 14, 15, 16, 17, 18, 19, 20, 21, 22, 23, 24, 25, 26;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1, 3, 4, 5, 6, 8, 9, 10, 11, 12, 14, 15, 16, 17, 18, 19, 20, 21, 22, 23, 24, 25, 26, 27, 29, 30, 31, 32, 33, 34, 35, 36, 38, 39, 40, 42, 43, 44, 45, 46, 47, 48, 49, 50, 52, 53, 55, 56, 57, 58, 59, 60, 61, 62, 63, 67, 69, 70, 72, 92, 96;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Булкышева, дома № 1, 3, 4, 4а, 5, 7, 9, 10, 11, 12, 13, 15, 16, 17, 19, 21, 22, 25, 26, 27, 28, 30, 31, 33, 34, 35, 40, 45, 46, 48;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Жубанова, дома № 2, 3, 4, 5, 6, 7, 8, 9, 10, 11, 12, 13, 14, 15, 16, 17, 18, 19, 20, 21, 22, 23, 24, 26, 27, 28, 29, 30, 31, 32, 33, 34, 35, 36, 37, 38, 39, 40, 41, 42, 43, 44, 45, 46, 48, 49, 50, 51, 52, 54, 55, 56, 57, 58, 59, 60, 61, 62, 63, 64, 65, 67, 69, 75, 76, 77, 78, 79;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Казыбековых, дома № 1, 2, 3, 4, 5, 6, 7, 8, 9, 10, 11, 13, 14, 15, 16, 17, 18, 19, 20, 21, 22, 23, 24, 25, 26, 28, 29, 30, 31, 32, 32а, 33, 34, 35, 36, 37, 38, 39, 40, 41, 42, 43, 44, 46, 47, 48, 49, 50, 53, 55, 56, 57, 59, 61, 67;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Кошкарбаева, дома № 1, 3, 9, 11, 13, 15, 19, 21, 27, 33, 35, 39, 45;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Кусаинова, дома № 3, 5, 6, 9, 11, 12, 13, 15, 17, 19, 21, 23, 24, 27, 29, 31, 33, 33а, 34, 35, 36, 37, 38, 39, 40, 41, 43, 44, 45, 46, 47, 48, 49;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21, 25, 27, 28, 29, 31, 32, 34, 40, 42, 44, 50;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22, 24, 26, 30, 31, 33, 34, 35, 36, 37, 39, 40, 41, 42, 43, 44, 47, 49, 51, 55, 57, 59, 63;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Көктем, дома № 10, 12;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Сары-Тока, дома № 1, 2, 3, 4, 5, 6, 7, 8, 9, 10, 11, 12, 13, 15, 16, 17, 18, 19, 20, 21, 22, 23, 24, 25, 26, 27, 29, 30, 31, 32, 33, 34, 35, 36, 37, 38, 39, 40, 41, 42, 43, 44, 45, 46, 47, 48, 49, 50, 52, 55, 56, 57, 58, 60, 63, 64, 65, 67, 68, 69, 70, 72, 76, 77, 78, 80;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3, 5, 6, 7, 8, 9, 10, 11, 12, 13, 14, 15, 16, 17, 18, 19, 21, 22, 23, 24, 25, 26, 28, 61, 69;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1, 3, 4, 5, 6, 7, 8, 9, 10, 11, 12, 13, 14, 15, 16, 18, 19, 20, 21, 22, 23, 24, 25, 26.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10" отдела образования города Жезказган управления образования области Ұлытау, улица Маргулана 50.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Аманбай батыра, дома № 1, 2, 3, 4, 5, 6, 7, 8, 9, 10, 11, 12, 12а, 13, 14, 15, 15а, 16, 17, 18, 19, 20, 21, 22, 23, 24, 25, 26, 27, 28, 29;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6, 10,12, 14, 16, 20, 21, 22, 23, 24, 25, 27, 29, 36, 38, 50, 56, 57, 71, 72, 73, 74, 76, 78, 80, 82, 84, 86, 88, 90, 92, 94, 96, 97, 98, 100, 102, 104;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Ауезова, дом № 27;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Валиханова, дома № 1, 3, 4, 4а, 6, 6а, 8, 9, 11, 13, 15, 16, 17, 18, 20, 21, 22, 23, 25а, 30, 30/2, 33, 34, 38, 39, 40, 42, 43, 44, 45, 46, 47, 48, 49, 50, 51, 52, 53, 54, 55, 56, 57, 58, 59, 60, 61, 62, 64, 65, 67;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6, 9, 12, 13, 17, 18, 20, 21, 22, 23, 24, 25, 26, 27, 28, 28а, 29, 30а, 31, 31а, 32, 33, 34, 35, 36, 37, 38, 39, 40, 41, 42, 43, 44, 45, 46, 47, 49, 56, 57, 59, 61, 63, 65, 66, 67, 68, 69, 71, 72, 73, 74, 75, 77, 78, 79, 80, 82, 84, 85, 86, 86а, 88, 90, 92;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Жусупова, дома № 3, 4, 5, 6, 7, 8, 9, 10, 13, 15, 17, 23, 27, 31, 35, 39, 41, 42, 45, 55;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Исаева, дома № 3, 4, 5, 6, 7, 8, 9, 10, 16, 26, 28, 39, 44, 53, 57, 59, 67, 69, 139, 149;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Казакбаева, дома № 5, 5а, 18, 21а, 25, 62;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Казанбаева, дома № 1, 2, 3, 4, 5, 5а, 6, 7, 9, 10, 11, 12, 13, 14, 15, 17, 18, 19, 20, 21, 22, 23, 24, 25, 26, 28, 30, 31, 32, 33, 34, 35, 36, 37, 38, 40, 41, 43, 45, 46, 47, 48, 49, 51, 53, 55, 57, 59, 60, 61, 62, 67, 71, 103;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3, 17, 19, 21, 25, 26, 30, 32, 33, 34, 35а, 36, 38, 38а, 39, 40, 40а, 41, 42, 43, 45, 46, 47, 48, 49, 50, 51, 52, 52а, 54, 55, 56, 57, 58, 59, 60, 61, 62, 64, 65, 66, 67, 68, 70, 72, 73, 75, 77, 79, 81, 83, 85, 87, 89, 91, 93, 95, 97, 99, 101, 103;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14, 15, 16, 19, 20, 21, 24, 26, 28, 30, 35, 36, 37, 45;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Нурпеисовой, дома № 1, 2, 3, 4, 5, 6, 7, 8/1, 9, 10а, 11, 12, 13, 14, 15, 16, 17, 18, 20, 21, 22а, 23, 24, 27, 29б, 31, 36, 36а, 38, 39, 41, 43, 47, 49, 52, 53, 54, 55, 58, 59, 60, 61, 62, 63, 64, 65, 66, 67, 68, 69, 70, 71, 72, 73, 75, 76, 77, 78, 79, 80, 81, 82, 83, 84;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(микрорайоны 91, 92, 93), дома № 16, 37, 52;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Тусупбекова, дома № 2, 4, 6, 7, 8, 10, 11, 12, 13, 14, 15, 16, 17, 18, 19, 20, 21, 22, 23, 24, 26, 28, 30, 32, 34, 36, 37, 38, 39, 40, 41, 42, 43, 44, 45, 46, 47, 48, 49, 50, 52, 54, 56, 58, 60, 61, 62, 64, 65, 66, 68, 70.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 (закрытый избирательный участок)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предприятие "Областная многопрофильная больница города Жезказган", улица Иманжана 11.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"Областная многопрофильная больница города Жезказган", улица Иманжана 11;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"Медицинский центр "Жезказган" товарищества с ограниченной ответственностю "Корпорации "Казахмыс", улица Алашахана 34;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оказания специальных социальных услуг области Ұлытау", улица Иманжана 13;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центр товарищества с ограниченной ответственностью "Жүрек", улица Пирогова 9;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"Жезказганский городской инфекционный центр", улица Алашахана 38.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школа №21" отдела образования города Жезказган управления образования области Ұлытау, бульвар Гарышкерлер 52.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50, 50а, 54, 56;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35, 37, 39, 41, 41/2, 43;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106, 110, 112, 114, 116, 118, 120, 123, 123/1, 123а, 125, 129, 131, 133;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53, 57, 59, 61, 63,65, 67.</w:t>
      </w:r>
    </w:p>
    <w:bookmarkEnd w:id="288"/>
    <w:bookmarkStart w:name="z29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№4" отдела образования города Жезказган управления образования области Ұлытау, проспект Алашахана 15.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12, 16, 18, 24, 26, 28, 34, 38, 40;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7, 11, 13, 16, 17, 18, 19, 21, 22, 24, 25, 27;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48, 50, 52, 54.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школа №4" отдела образования города Жезказган управления образования области Ұлытау, проспект Алашахана 15.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16, 17, 18, 19, 20, 20а, 21, 22а, 22б, 22в, 22е, 23, 24, 24б, 25, 25а, 26, 27, 28, 32, 33;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1, 3;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 № 69.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школа №1" отдела образования города Жезказган управления образования области Ұлытау, улица Момышулы 12. 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6, 8, 10;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2, 3, 4, 5, 7, 9, 11, 13;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23, 37, 43;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1 (угол проспекта Мира 29), 3, 4 ,6, 8.</w:t>
      </w:r>
    </w:p>
    <w:bookmarkEnd w:id="307"/>
    <w:bookmarkStart w:name="z31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№8" отдела образования города Жезказган управления образования области Ұлытау, улица Анаркулова 19.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5, 7, 7а, 9, 9а, 9б, 13, 15, 17;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Жеңiс, дома № 1, 3, 3а, 5, 7, 9, 11, 11а, 13, 15, 17, 19, 21, 23.</w:t>
      </w:r>
    </w:p>
    <w:bookmarkEnd w:id="312"/>
    <w:bookmarkStart w:name="z31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№8" отдела образования города Жезказган управления образования области Ұлытау, улица Анаркулова 19.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10, 14;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4, 6, 8,12б, 14, 14а, 14б, 16;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7, 7б, 9, 9а, 9б, 11, 11б, 13, 15, 17, 19.</w:t>
      </w:r>
    </w:p>
    <w:bookmarkEnd w:id="318"/>
    <w:bookmarkStart w:name="z32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акционерное общество "Жезказганский университет имени Омирхана Аймагамбетовича Байконурова", корпус гуманитарно-педагогического института, улица Анаркулова 12.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 № 6;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1, 3, 5;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45, 47, 49, 51, 51а, 53, 57, 59, 61, 63, 65, 67,69;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 № 2.</w:t>
      </w:r>
    </w:p>
    <w:bookmarkEnd w:id="325"/>
    <w:bookmarkStart w:name="z33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"Дом дружбы и культуры народов", площадь Алаша 3.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28, 30;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2, 2/1, 2/2, 3, 4, 5, 5/1, 5/2, 5/3, 6, 7, 7/2, 7а, 9, 9а, 11, 15, 17, 19, 21;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2, 4, 4а.</w:t>
      </w:r>
    </w:p>
    <w:bookmarkEnd w:id="331"/>
    <w:bookmarkStart w:name="z33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№3" отдела образования города Жезказган управления образования области Ұлытау, улица Жалиля 10.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47, 49, 51, 53, 55, 57, 59, 61, 63, 65, 67, 67а, 69;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1, 3, 5, 7, 9, 11.</w:t>
      </w:r>
    </w:p>
    <w:bookmarkEnd w:id="336"/>
    <w:bookmarkStart w:name="z34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"Школа-лицей №7 имени Каныша Имантаевича Сатпаева" отдела образования города Жезказган управления образования области Ұлытау, улица Жалиля 12.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23, 25, 27, 29, 31, 33, 35, 35а, 37, 39, 41, 43, 45;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14, 15, 16, 17, 19, 23, 25.</w:t>
      </w:r>
    </w:p>
    <w:bookmarkEnd w:id="341"/>
    <w:bookmarkStart w:name="z34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товарищество с ограниченной ответственностью "Казахмыс Барлау", поселок Қабанбай батыр.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Бірлік, дома № 1, 3, 5, 7;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Балбырауын, дома № 1, 2, 3, 3а, 5, 6, 7, 8, 10;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дома № 1, 3, 4, 5, 6, 7, 8, 9, 10, 11, 13, 15, 17;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Темірқазық, дома № 1, 3, 5, 7;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Губкина, дома № 1, 2, 3, 3а, 4, 5, 6, 7, 8, 9, 10, 12;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Ақдала, дома № 1, 2, 3, 4, 5, 6, 7, 8;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Қайнар, дома № 1, 2, 3, 4, 5, 6, 7, 8, 9, 10, 12;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Шамшырақ, дома № 1, 2, 3, 4, 5, 6, 7, 8, 9, 10, 11, 12, 13, 14, 15, 16, 17, 18, 19, 20, 21;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Шалқар, дома № 1, 2, 3, 4, 4а, 5, 7, 8, 10, 14, 16, 18;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Ферсмана, дома № 1, 2, 3, 5, 7, 8, 9, 11;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Ырыс, дома № 1, 3, 4, 6, 7, 8, 9а, 11.</w:t>
      </w:r>
    </w:p>
    <w:bookmarkEnd w:id="355"/>
    <w:bookmarkStart w:name="z36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237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№2 села Кенгир" отдела образования города Жезказган управления образования области Ұлытау, село Кенгир, улица Школьная 2.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Корганбай, дома № 1, 2, 3, 4, 5, 6, 7, 8, 8a, 9, 10, 11, 12, 13, 14, 15, 16, 17, 18, 21, 22, 24, 26, 28, 30, 33;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 № 2, 3, 6, 8, 8a, 10, 12, 14, 16, 18, 27, 46;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1, 2, 3, 4, 5, 6, 7, 8, 9, 10, 11, 12, 12а, 13, 14, 14а, 15, 16, 16а, 17, 18, 18а, 19, 23, 24, 25, 26, 27, 28, 29, 30, 31, 32, 33, 34, 35, 36, 37, 38, 39, 40, 41, 43;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3, 5, 6, 7, 9, 11, 13, 14, 15, 16, 17, 18, 19, 20, 21, 22, 23, 24, 25, 26, 27, 28, 29, 30, 32, 33, 34, 35, 36, 37, 37б, 38, 39, 40, 41, 42, 43, 45, 46, 47, 49;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20, 22, 23, 24, 25, 26, 27, 28, 29, 30, 31, 32, 33, 34, 35, 36, 37, 38, 39, 40, 42, 44;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1, 2, 3, 4, 5, 6, 7, 8, 9, 10, 11, 12, 13, 14, 15, 16, 16а, 17, 18, 19, 20, 21, 22, 23, 24, 25, 26, 27, 28, 29, 30, 31, 32, 33, 34, 35, 36, 37, 38, 39, 40, 40а, 41, 42, 42а, 43, 44, 44а, 46, 47;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10, 11, 12, 13, 13а, 14;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4, 5, 6, 7, 8, 9, 10, 11, 12, 12а, 13, 13а, 14, 15, 15а, 17, 18, 19, 21, 22, 24, 26, 28, 30, 32, 33;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1, 2, 5;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7, 8, 9, 10, 11, 12, 13, 14, 15, 15а, 16, 17, 18, 19, 20, 21, 22, 23, 24, 25, 27, 29;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Рыбопитомника;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"Спутник".</w:t>
      </w:r>
    </w:p>
    <w:bookmarkEnd w:id="370"/>
    <w:bookmarkStart w:name="z37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"Основная средняя школа №15 села Малшыбай" отдела образования города Жезказган управления образования области Ұлытау, село Малшыбай, улица Алаш 4. 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жилые дома и зимовки села Малшыбай.</w:t>
      </w:r>
    </w:p>
    <w:bookmarkEnd w:id="373"/>
    <w:bookmarkStart w:name="z38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239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"Основная средняя школа №6 станции Теректы" отдела образования города Жезказган управления образования области Ұлытау, станция Теректы, 69 дом.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Теректы;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Туемойнак, дома № 5, 10, 12, 15, 18, 22, 23, 29, 31, 36;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разъезды № 310, 323, 334, 359, 360, 366, 370.</w:t>
      </w:r>
    </w:p>
    <w:bookmarkEnd w:id="379"/>
    <w:bookmarkStart w:name="z38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240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№14 села Талап" отдела образования города Жезказган управления образования области Ұлытау, село Талап, улица Молодежная 21.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5, 7, 9, 11, 15, 19, 21, 23;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№ 1, 2, 3, 4, 4/2, 5, 7, 9, 10, 11, 12, 13, 14, 15, 16, 17, 19, 21;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2, 4, 6, 8, 10;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1, 7, 9, 11, 13, 14, 17, 19, 23;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5, 6, 7, 8, 9, 10, 12, 14, 19, 22;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4, 5, 6, 8, 9, 10, 11, 12, 14, 16, 18, 20, 24, 26-1, 28;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2, 3, 4, 5, 6, 7, 8, 9, 10, 15, 17, 18;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 4, 6, 8, 10, 12, 14, 16, 20, 24, 26, 30, 32, 34, 36, 38, 40, 42;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Микрорайон, дома № 5, 14;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Старый Талап, дома № 1, 2.</w:t>
      </w:r>
    </w:p>
    <w:bookmarkEnd w:id="392"/>
    <w:bookmarkStart w:name="z399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 (закрытый избирательный участок)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государственное учреждение "Изолятор временного содержания управления полиции города Жезказган Департамента полиции области Ұлытау", улица Желтоксан 4.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"Изолятор временного содержания управления полиции города Жезказган";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"Областной центр психического здоровья", центр временной адаптации и детоксикации.</w:t>
      </w:r>
    </w:p>
    <w:bookmarkEnd w:id="397"/>
    <w:bookmarkStart w:name="z404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728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№10" отдела образования города Жезказган управления образования города Жезказган, улица Маргулана 50.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Казахстанский, дома № 2, 4, 6, 8, 10, 12, 20;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Алашахана, дом № 34, 34б, 34в, 34г, 34д, 34и, 34к, 34/4;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Бабыр би, дом № 6, 13, 41, 44, 49;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дома № 1, 2, 3, 4, 5, 6, 7, 8, 9, 10, 12, 13, 14, 15, 16, 17, 18, 19, 21, 22, 23, 24, 26, 28, 34, 44, 46, 84;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Шоштана, дома № 12, 23, 29, 32, 35, 37, 44, 54, 62, 63, 69, 87, 95, 97, 110, 114, 125;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Иманжана, дома № 1, 2, 3, 5, 7, 9, 11, 12, 13, 13а, 13а/12, 13а/1, 13а/2, 13а/4, 13а/5, 13а/6, 13а/7, 13а/8, 13а/9, 13а/10, 13а/11, 13а/12, 13а/13, 13а/14, 13а/15, 13а/16, 13а/17, 14, 15, 16, 17, 18а/8, 21, 23, 25, 27, 31, 34, 35, 36а;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7, 25, 35;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Кетбұға би, дома № 5, 25, 27, 31, 33, 37, 41, 47, 51, 57, 61, 75, 81, 91;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Маргулана, дома № 1, 3, 4, 5, 7, 11, 13, 15, 17, 19, 21, 23, 25, 26, 27, 28, 29, 31, 33, 34, 35, 37, 39, 41, 42, 45, 46, 47, 48, 49, 51, 53, 55, 57, 58, 59, 61, 63, 65, 67, 69, 71, 72, 73, 74, 75, 76, 77, 78, 79, 81, 83, 85, 87, 89, 91, 92, 93, 95, 96, 96а, 97, 98а, 99, 100, 101, 102а, 103, 105, 106, 107, 108, 109, 110, 111, 113, 117;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Тілеулі батыра, дома № 3, 5, 9, 10, 18, 23, 26, 32, 33, 39, 42, 50, 53, 58, 60, 67, 73, 79, 85, 90, 100, 110;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Уайс Байжанулы дома № 9, 41.</w:t>
      </w:r>
    </w:p>
    <w:bookmarkEnd w:id="4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