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1ae23" w14:textId="4d1ae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изменении в постановление акимата города Сатпаев от 22 февраля 2021 года № 17/01 "Об определении мест для размещения агитационных печатных материалов"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Сатпаев области Ұлытау от 13 марта 2023 года № 17/01. Зарегистрировано Департаментом юстиции области Ұлытау 14 марта 2023 года № 9-20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города Сатпаев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Сатпаев от 22 февраля 2021 года № 17/01 "Об определении мест для размещения агитационных печатных материалов" (зарегистрировано в Реестре государственной регистрации нормативных правовых актов за № 6204)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города Сатпаев.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Әубәкір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Сатпаевская городская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избирательная комиссия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марта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17/01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всех кандидатов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Сатпаев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Улытауская, между домами № 86, 90;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 Кунанбаева, около мечети имени Балмагамбета Балкыбайулы, возле автобусной остановки;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Независимости, возле дома № 5А;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академика Каныша Сатпаева, возле дома № 88;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Виктора Гурбы, площадь "Шахтерская слава", возле автобусной остановки;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Наурыз, около общеобразовательной школы № 27, возле автобусной остановки;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пересечении проспекта академика Каныша Сатпаева с улицей Женис, возле автобусной остановки;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Наурыз, около школы-гимназии имени Бауыржана Момышұлы, возле автобусной остановки;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Ердена, возле дома № 199;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 Кунанбаева, около дома № 85, возле автобусной остановки;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 Кунанбаева, около городской поликлиники, возле автобусной остановки;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академика Каныша Сатпаева, около дома № 158, возле автобусной остановки.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