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10c91" w14:textId="7310c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2023 год по городу Сатпаев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области Ұлытау от 7 июня 2023 года № 30. Зарегистрировано в Департаменте юстиции области Ұлытау 9 июня 2023 года № 28-20. Утратило силу решением Сатпаевского городского маслихата области Ұлытау от 5 декабря 2023 года № 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Сатпаевского городского маслихата области Ұлытау от 05.12.2023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туристкого взноса для иностранцев", Сатпаевский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по городу Сатпаев с 1 января 2023 года – в размере 0 (ноль) процентов от стоимости пребывания.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Сатпаевского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