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7e4a" w14:textId="9e27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Каражал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области Ұлытау от 1 февраля 2023 года № 5. Зарегистрировано Департаментом юстиции области Ұлытау 2 февраля 2023 года № 4-20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акимат города Каражал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"Об определении вида и порядка поощрения, а также размера денежного вознаграждения граждан, участвующих в обеспечении общественного порядка в городе Каражал" от 9 января 2019 года № 1 (зарегистрировано в Реестре государственной регистрации нормативных правовых актов за № 5153).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