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c4de" w14:textId="6a5c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города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области Ұлытау от 17 февраля 2023 года № 8. Зарегистрировано Департаментом юстиции области Ұлытау 17 февраля 2023 года № 7-20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акимат города Каражал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Каражалской городской избирательной комиссией (по согласованию) определить места для размещения агитационных печатных материалов для всех кандидатов на территории города Каражал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"Об определении мест для размещения агитационных печатных материалов и помещений для проведения встреч с избирателями кандидатов в Президенты Республики Казахстан, депутаты Мажилиса Парламента Республики Казахстан по партийным спискам, областного и городского маслихатов на территории города Каражал" от 30 ноября 2011 года № 359 (Зарегистрировано Управлением юстиции города Каражал Карагандинской области 12 декабря 2011 года № 8-5-117).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Каражал.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Каражалская городская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города Каражал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квартал, в районе коммунального государственного учреждения "Общеобразовательная школа № 7" отдела образования города Каражал управления образования области Ұлытау;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 Алиева, дом 24 район здания конторы ремонтно-строительного участка;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Т. Искакова и Комсомольская;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Ы. Дукенова и Сайдалы Сары Тока.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Актай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Атасуйская, в районе коммунального государственного учреждения "Общеобразовательная школа № 6" отдела образования города Каражал управления образования области Ұлытау.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Муратбаева, в районе коммунального государственного учреждения "Общеобразовательная школа № 30" отдела образования города Каражал управления образования области Ұлытау;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в районе коммунального государственного казенного предприятия "Культурно-досуговый центр поселка Жайрем";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Сейфуллина, в районе коммунального государственного казенного предприятия "Ясли-сад "Балдырган" отдела образования города Каражал управления образования области Ұлытау;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Металлургов, в районе коммунального государственного учреждения "Общеобразовательная школа № 10" отдела образования города Каражал управления образования области Ұлытау.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Жайрем, геолого-разведочная экспедиция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Береке, в районе коммунального государственного учреждения "Общеобразовательная школа № 11" отдела образования города Каражал управления образования области Ұлытау.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здание филиала коммунального государственного учреждения "Общеобразовательная школа № 7" государственного учреждения "Отдел образования города Каражал", ул. Карла-Маркса д. 3-2а.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