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d6772" w14:textId="eed67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Каражалского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области Ұлытау от 18 мая 2023 года № 29. Зарегистрировано Департаментом юстиции области Ұлытау 23 мая 2023 года № 18-20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Каражал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Каражалского городского маслихата от 28 марта 2012 года №20 "Об определении перечня групп отдельных категорий нуждающихся граждан для оказания дополнительных видов социальной помощи по решениям местных представительных органов" (зарегистрировано в Реестре государственной регистрации нормативных правовых актов за №8-5-128).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