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e8f3c" w14:textId="11e8f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Каражал от 10 декабря 2020 года № 163 "Об утверждении Правил применения поощрений государственных служащих исполнительных органов города Каражал, финансируемых из местного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Каражал области Ұлытау от 12 июля 2023 года № 58. Зарегистрировано в Департаменте юстиции области Ұлытау 12 июля 2023 года № 34-20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города Каражал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Каражал от 10 декабря 2020 года № 163 "Об утверждении Правил применения поощрений государственных служащих исполнительных органов города Каражал, финансируемых из местного бюджета" (зарегистрировано в Реестре государственной регистрации нормативных правовых актов за № 6129)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указанному постановлению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К государственным служащим применяются следующие поощрения: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единовременное денежное вознаграждение;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объявление благодарности;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награждение ценным подарком;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награждение грамотой;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присвоение почетного звания;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иные формы поощрения, в том числе награждение ведомственными наградами.".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Каражал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