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c152" w14:textId="079c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Жанааркинского районного маслихата от 17 апреля 2014 года № 30/192 "Об оказании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17 января 2023 года № 39/244. Зарегистрировано Департаментом юстиции области Ұлытау 23 января 2023 года № 20-0-1. Утратило силу решением Жанааркинского районного маслихата области Ұлытау от 3 ноября 2023 года № 9/70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03.11.2023 </w:t>
      </w:r>
      <w:r>
        <w:rPr>
          <w:rFonts w:ascii="Times New Roman"/>
          <w:b w:val="false"/>
          <w:i w:val="false"/>
          <w:color w:val="ff0000"/>
          <w:sz w:val="28"/>
        </w:rPr>
        <w:t>№ 9/70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"Об оказании социальной помощи" от 17 апреля 2014 года № 30/192 (зарегистрировано в Реестре государственной регистрации нормативных правовых актов под №2637)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Жанааркинском районе области Ұлытау";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 учебному плану в Жанааркинском районе области Ұлытау, согласно приложению к настоящему решению";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30/192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ограничеными возможностями из числа детей с инвалидностью по индивидуальному учебному плану в Жанааркинском районе области Ұлытау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Жанааркинском районе области Ұлытау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Жанааркинского района" акимата Жанааркинского района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