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7463" w14:textId="a837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Жанааркинскому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23 мая 2023 года № 3/16. Зарегистрировано Департаментом юстиции области Ұлытау 29 мая 2023 года № 23-20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Жанааркинскому району в местах размещения туристов с 1 января 2023 года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