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f002" w14:textId="bd3f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18 февраля 2021 года № 2/16 "Об утверждении размера и перечня категорий получателей жилищных сертификатов по Жанааркинскому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15 августа 2023 года № 5/24. Зарегистрировано в Департаменте юстиции области Ұлытау 31 августа 2023 года № 45-20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утверждении размера и перечня категорий получателей жилищных сертификатов по Жанааркинскому району" от 18 февраля 2021 года №2/16 (зарегистрировано в Реестре государственной регистрации нормативных правовых актов под №6211)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бюджетных организаций в отрасли здравоохранения, образования, культуры, спорта и иных отраслей,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утвержденными приказом Министра труда и социальной защиты населения Республики Казахстан от 20 мая 2023 года № 161 (зарегистрирован в Реестре государственной регистрации нормативных правовых актов за № 32546)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