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e714" w14:textId="11de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Жанааркинского района от 18 января 2019 года № 6 "Об образовании избирательных участков по Жанааркинскому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области Ұлытау от 20 октября 2023 года № 2. Зарегистрировано в Департаменте юстиции области Ұлытау 6 ноября 2023 года № 64-20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18 января 2019 года №6 "Об образовании избирательных участков по Жанааркинскому району" (зарегистрировано в Реестре государственной регистрации нормативных правовых актов за №5162),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Жанааркинского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Жанааркинскому району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537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А. Оспанова 43, здание опорной школы (ресурсный центр) на базе средней общеобразовательной школы имени Бименды Амалбекова.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I-Иртышский квартал, от дома №1 до дома №208; улица Жамбыла, от дома № 1 до дома №37; улица Ж. Садуакасова, от дома № 1 до дома №55; улица Сары Тока, от дома № 1 до дома №44; улица А. Оспанова, от домов №1а, 1 до дома №37; улица А. Сейдимбека, от дома № 1 до дома № 42а; квартал Ж. Дуйсенова, от дома № 1 до дома №17; улица Кобена Абжанова, от дома №1 до дома №52.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проспект С. Сейфуллина 13, здание культурно-досугового центра.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У. Абжанова, от дома №2 до дома №9; улица К. Асанова, от дома №1 до дома №22; улица Сарысу, от дома №1 до дома №33 и домов №104, №105; улица Достык, от дома № 1 до дома №30; улица Жамбыла, от дома №39 до дома № 111; улица Ж. Садуакасова, от дома №55 до дома №119; улица Б. Майлина, от дома №3 до дома №64; улица Б. Кужикенова, от дома №2 до дома № 38; проспект С. Сейфуллина, от дома № 1 до дома №24.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А. Сейдимбека 60, здание опорной школы (ресурсный центр) на базе средней общеобразовательной школы имени О. Жумабекова.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проспект Тәуелсіздік, от дома №9 до дома №49; улица А. Оспанова, от дома №41 до дома №87; улица А. Сейдимбека, от дома №44 до дома №98; улица Н. Ахметжанова, от дома № 1 до дома №18; улица Кобена Абжанова, от дома № 53 до дома №154; улица Б. Бекбосынова, от дома №2 до дома №23/1; улица Байдалы би, от дома № 1 до дома № 46/1; улица Аралбай батыра, от дома № 1 до дома №32.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540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проспект С. Сейфуллина 23, здание районной библиотеки им. С. Сейфуллина.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Балабаксы, от дома № 1 до дома №115; улица Абая, от дома №1а до дома № 8а; улица Бірлік, от дома № 1 до дома №30; переулок Бейбітшілік, от дома № 1 до дома №13; улица А. Даулетбекова, от дома №2 до дома №146; проспект С. Сейфуллина, от дома №25 до дома №38; улица Ералиева, от дома №1 до домов №12, 22, 24; улица Шон Телгозы, от дома № 1 до дома №73; микрорайон Жана-Нур, от дома № 1 до дома №13.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541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Абая 23, здание средней общеобразовательной школы имени С. Сейфуллина.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Ералиева, от домов №23, 25 до дома № 36; улица Пушкина, от дома №1 до дома №37; улица Нияз батыра, от дома №1 до дома № 84; улица Парковая, от дома №1 до дома №43; улица А. Байбосынова, от дома № 1 до дома № 42; улица Абая, от дома №10 до дома №77; квартал Сарыарка, от дома № 1 до дома №14.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542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Жанаарка, улица Т. Смайлова 39, здание локомотивного депо.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Ж. Садыкбекова, от дома №1 до дома № 54; улица Атасу, от дома № 1 до дома № 49; проспект С. Сейфуллина, от дома №39 до дома №83; улица Т. Смайлова, от дома № 1 до дома №38; улица Байгозы батыра, от дома №2 до дома №133; ул. Т. Игиликова, от дома №1 до дома №41; ул. Н.Абдирова, от дома №1 до дома №70; улица Орманбаева, от дома №1 до дома №105.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поселок Кызылжар, улица 40-летия Победы 1, здание клуба.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Кызылжар.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М. Жумажанова, улица С. Сейфуллина 21, здание средней общеобразовательной школы Жанаарка.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М. Жумажанова.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Байгул, улица Байгул 6, здание начальной школы.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Байгул.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Актубек, улица Байтерек 1, здание сельского клуба.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Актубек, Оркендеу.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станция Манадыр, улица Тың 58, здание основной средней школы №144.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станция Манадыр.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станция Атасу, улица Бейбітшілік 50, здание основной средней школы №135.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станция Атасу.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Айнабулак, улица Достык 7, здание сельского клуба 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Айнабулак.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552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Актау, улица Тәуелсіздік 1, здание средней общеобразовательной школы.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Актау, Кылыш, Айшырак.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Бидаиык, улица Тәуелсіздік 15, здание сельского клуба.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Бидаиык, Карамола, разъезд № 69.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554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Актайлак, улица Уландар 2, здание основной средней школы.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Актайлак.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Атасу, улица Достык 1, здание сельского клуба.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Атасу, разъезд №117.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Талдыбулак, улица Бейбітшілік 39, здание средней общеобразовательной школы.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Талдыбулак, Актасты.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557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Ералиев, улица Орталык 13, здание сельского клуба.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Ералиев, Кезен.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разьезд №189, здание основной средней школы №140.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Жомарт, разъезд № 189, село Акбастау.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Ынталы, улица Толебай сал 1, здание сельского клуба.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Ынталы, Караагаш.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Ынтымак, улица Парковая 15, здание сельского клуба.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Ынтымак, Жанаталап.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Жанаарка, улица Ш. Уалиханова 11/2, здание школы-лицея №1.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Сарысу, от дома №34 до дома №87; улица Достық, от дома №33 до дома №92; улица Жамбыла, от дома №112 до дома №132; улица А. Сейдимбека, от дома №99 до дома №123; улица Трутько, от дома №1 до дома № 26; улица Караагаш, от дома №1 до дома №32; улица Н. Ахметжанова, от дома №19 до дома №55; улица Ш. Уалиханова, от дома №3 до дома №63; улица Балабаксы, от дома №115 до дома № 152; улица Палуан Мухаметжана, от дома №1 до дома №47; I-микрорайон; село Алгабас.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563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Тугускен, улица им.Ы.Жумабекова 49, здание сельского клуба.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Тугускен.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Кенжебай-Самай, здание основной средней школы.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Кенжебай-Самай.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село Орынбай, улица Мектеп 7, здание сельского клуба.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Орынбай, Бидайык-2.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