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f935" w14:textId="c76f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области Ұлытау от 6 декабря 2023 года № 106/02. Зарегистрировано в Департаменте юстиции области Ұлытау 21 декабря 2023 года № 82-20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акимат Жанааркинского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культуры,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"Об определении перечня должностей специалистов в области социального обеспечения, культуры, спорта, являющихся гражданскими служащими и работающих в сельской местности" от 21 мая 2020 года №53/01 (зарегистрировано в Реестре государственной регистрации нормативных правовых актов № 5848);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"О внесении изменений в постановление акимата Жанааркинского района от 21 мая 2020 года №53/01 "Об определении перечня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местности" от 19 февраля 2021 года №16/02 (зарегистрировано в Реестре государственной регистрации нормативных правовых актов №6203).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106/02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спорта, являющихся гражданскими служащими и работающих в сельской местности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Должности специалистов в области социального обеспечения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надомного обслуживания, являющийся структурным подразделением организации районного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оценке и определению потребности в специальных социальных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Должности специалистов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(директор)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сектора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методическим кабинетом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библиотекой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(кружка)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по учету фондов музея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всех наименований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всех наименований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Оператор: световой аппаратуры, видеозаписи, звукозаписи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Должности специалистов в области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(специализированная)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брат (специализированный)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(за исключением инструктора-спортсмена)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подразделения, занятого хозяйственным обслуживанием ГУ и ГКП (бюро, гаража, делопроизводством, камеры хранения, канцелярии, котельной, прачечной, склада, хозяйства)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ГУ- государственное учреждение;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