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ac42" w14:textId="1e7a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Улытауского районного маслихата от 15 августа 2023 года № 52 "О понижении размера ставки налогов при применении специального налогового режима розничного налога в Улытауском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13 ноября 2023 года № 67. Зарегистрировано в Департаменте юстиции области Ұлытау 16 ноября 2023 года № 69-20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 понижении размера ставки налогов при применении специального налогового режима розничного налога в Улытауском районе" от 15 августа 2023 года № 52 (зарегистрировано в Реестре государственной регистрации нормативных правовых актов за № 40-20).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