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3ebc" w14:textId="26b3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единицу закупаемой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18 мая 2023 года № 146. Зарегистрировано Департаментом юстиции области Жетісу 19 мая 2023 года № 28-19.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под № 10087),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нормативы субсидий на единицу закупаемой сельскохозяйственной продукции для производства продуктов ее глубокой переработки.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области Жетісу.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18 мая 2023 года № 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области Жетісу от 18.04.2024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сельскохозяйственной продукции для производства продуктов ее глубокой переработки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перерсчете на сырье, тенге/килограмм тенге/литр (тенге/килограм)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