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baad" w14:textId="147b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Жетісу от 27 марта 2023 года №83 "Об утверждении перечня и норм субсидий на удобрения, а также объемы бюджетных средств на субсидирование удобрений (за исключением органических)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Жетісу от 17 ноября 2023 года № 370. Зарегистрировано Департаментом юстиции области Жетісу 21 ноября 2023 года № 93-19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Акимат области Жетісу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следующее изменение в Постановление акимата области Жетісу от 27 марта 2023 года </w:t>
      </w:r>
      <w:r>
        <w:rPr>
          <w:rFonts w:ascii="Times New Roman"/>
          <w:b w:val="false"/>
          <w:i w:val="false"/>
          <w:color w:val="000000"/>
          <w:sz w:val="28"/>
        </w:rPr>
        <w:t>№83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и норм субсидий на удобрения, а также объемы бюджетных средств на субсидирование удобрений (за исключением органических) на 2023 год" (зарегистрирован в Реестре государственной регистрации нормативных правовых актов за №179276).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 Жетісу.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Жетісу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Жетісу от 17 ноября 2023 года № 370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удобрений (за исключением органических)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средств на субсидирование,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2 733 108 000,00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2 733 108 000,00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