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fd2c2" w14:textId="65fd2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сельскохозяйственных животных в населенных пунктах области Жетісу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Жетісу от 27 декабря 2023 года № 12-74. Зарегистрировано Департаментом юстиции области Жетісу 3 января 2024 года № 118-19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Казахстан, маслихат области Жетісу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содержания сельскохозяйственных животных в населенных пунктах области Жетісу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Тойлыбаева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 области Жетісу от 27 декабря 2023 года № 12-74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сельскохозяйственных животных в населенных пунктах области Жетісу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содержания сельскохозяйственных животных в населенных пунках области Жетісу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ответственном обращении с животными", иными нормативными правовыми актами Республики Казахстан и определяют порядок содержания сельскохозяйственных животных в населенных пунктах области Жетісу.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 всех физических и юридических лиц, содержащих сельскохозяйственных животных.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Правилах используются следующие понятия: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сельскохозяйственные животные – культивируемые человеком все виды животных, птиц, рыб и пчел, имеющих непосредственное отношение к сельскохозяйственному производству;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идентификация сельскохозяйственных животных – процедура учета животных, включающая присвоение индивидуального номера животным путем использования изделий (средств) для проведения идентификации, таврения с включением сведений о сельскохозяйственном животном в базу данных по идентификации сельскохозяйственных животных и выдачей ветеринарного паспорта;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ветеринарные мероприятия – комплекс противоэпизоотических, ветеринарно-санитарных процедур, направленных на предотвращение возникновения, распространения или ликвидацию болезней животных, включая их профилактику, лечение или диагностику; обезвреживание (обеззараживание), изъятие и уничтожение животных, зараженных особо опасными болезнями, представляющими опасность для здоровья животных и человека; повышение продуктивности животных; обеспечение безопасности продукции и сырья животного происхождения, кормов и кормовых добавок, включая идентификацию сельскохозяйственных животных, в целях защиты здоровья животных и человека от заразных болезней, в том числе общих для животных и человека;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владелец животного – физическое или юридическое лицо, которому животное принадлежит на праве собственности или ином вещном праве.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содержания сельскохозяйственных животных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содержании сельскохозяйственных животных владельцам необходимо: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беспрепятственно предоставлять животных для осуществления ветеринарных мероприятий с соблюдением Ветеринарных (ветеринарно-санитарных) правил, утвержденных приказом Министра сельского хозяйства Республики Казахстан от 29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7-1/587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11940) (далее – ветеринарные (ветеринарно-санитарные) правила), обеспечивающих предупреждение болезней животных и безопасность перемещаемых (перевозимых) объектов (животные, продукция и сырье животного происхождения);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содержание, разведение и использование сельскохозяйственных животных, в соответствии с ветеринарными (ветеринарно-санитарными) правилами;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обеспечивать идентификацию сельскохозяйственных животных в соответствии с требованиями Правил идентификации сельскохозяйственных животных, утвержденных приказом Министра сельского хозяйства Республики Казахстан от 30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7-1/68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11127);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содержать территорию, животноводческие помещения, а также сооружения для хранения и переработки кормов, продукции и сырья животного происхождения в соответствии с требованиями ветеринарных (ветеринарно-санитарных) правил;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объектах производства, расположенных в благополучной зоне, включая помещения для содержания животных, проводить профилактическую дезинфекцию два раза в год в соответствии с требованиями Правил проведения дезинфекции, дезинсекции, дератизации, утвержденных приказом Министра сельского хозяйства Республики Казахстан от 27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7-1/619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10028);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целях ветеринарно-санитарной безопасности обеспечивать своевременную вакцинацию и диагностику животных;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выполнять акты государственных ветеринарно-санитарных инспекторов, изданные по результатам государственного ветеринарно-санитарного контроля и надзора;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 допускать убоя животных для реализации без предубойного ветеринарного их осмотра и послеубойной ветеринарно-санитарной экспертизы туш и органов;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проведение убоя сельскохозяйственных животных, предназначенных для последующей реализации, на мясоперерабатывающих предприятиях, убойных пунктах или убойных площадках (площадках по убою сельскохозяйственных животных);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оказывать содействие специалистам в области ветеринарии при выполнении ими служебных обязанностей по проведению ветеринарных мероприятий;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извещать подразделения местных исполнительных органов, осуществляющих деятельность в области ветеринарии, государственные ветеринарные организации, созданные местными исполнительными органами, органы государственного ветеринарно-санитарного контроля и надзора: о вновь приобретенном (приобретенных) животном (животных), его (их) реализации в течение 3 рабочих дней после их прибытия в пункт назначения в соответствии с приказом Министра национальной экономики Республики Казахстан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информационных инструментов" (зарегистрирован в Министерстве юстиции Республики Казахстан 29 декабря 2018 года № 18117);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извещать специалистов в области ветеринарии (работники подразделений государственных органов, осуществляющих деятельность в области ветеринарии): о гибели животного, обнаружения абортированного или мертворожденного плода случаях падежа, одновременного заболевания нескольких животных или об их необычном поведении в срок не более суток с момента обнаружения гибели животного в соответствии с приказом Министра национальной экономики Республики Казахстан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информационных инструментов" (зарегистрирован в Министерстве юстиции Республики Казахстан 29 декабря 2018 года № 18117). 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Продажа, ввоз и вывоз животных осуществляется в соответствии с приказами Министра сельского хозяйства Республики Казахстан от 30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7-1/700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карантинирования животных" (зарегистрирован в Реестре государственной регистрации нормативных правовых актов № 10223), исполняющего обязанности Министра сельского хозяйства Республики Казахстан от 19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16-04/679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реализации животных" (зарегистрирован в Реестре государственной регистрации нормативных правовых актов № 10131).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Биологические отходы, возникающие в процессе деятельности содержания животных, подлежат уничтожению в соответствии с приказом Министра сельского хозяйства Республики Казахстан от 6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16-07/307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утилизации, уничтожения биологических отходов" (зарегистрирован в Реестре государственной регистрации нормативных правовых актов № 11003) 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Не допускается водопой сельскохозяйственных животных в общественных местах купания, прудах, фонтанах, водоемах и водозаборах.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водных объектов для водопоя скота допускается вне зоны санитарной охраны и при наличии водопойных площадок и других устройств, предотвращающих загрязнение и засорение водных объектов в порядке общего водопользования.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Содержание безнадзорных сельскохозяйственных животных и возврат их владельцам регулируется в соответствии с действующиим законодательством Республики Казахстан.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Транспортировка (перемещение) перемещаемых (перевозимых) животных за пределы соответствующей административной территориальной единицы осуществляется в соответствии с приказом исполняющего обязанности Министра сельского хозяйства Республики Казахстан от 29 мая 2015 года </w:t>
      </w:r>
      <w:r>
        <w:rPr>
          <w:rFonts w:ascii="Times New Roman"/>
          <w:b w:val="false"/>
          <w:i w:val="false"/>
          <w:color w:val="000000"/>
          <w:sz w:val="28"/>
        </w:rPr>
        <w:t>№7-1/496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осуществления транспортировки перемещаемых (перевозимых) объектов на территории Республики Казахстан" (зарегистрирован в Реестре государственной регистрации нормативных правовых актов за № 11845), а также сопровождаются ветеринарными документами, выданными в соответствии с приказом Министра сельского хозяйства Республики Казахстан от 21 мая 2015 года </w:t>
      </w:r>
      <w:r>
        <w:rPr>
          <w:rFonts w:ascii="Times New Roman"/>
          <w:b w:val="false"/>
          <w:i w:val="false"/>
          <w:color w:val="000000"/>
          <w:sz w:val="28"/>
        </w:rPr>
        <w:t>№ 7-1/453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выдачи ветеринарных документов и требований к их бланкам" (зарегистрирован в Реестре государственной регистрации нормативных правовых актов за № 11898).</w:t>
      </w:r>
    </w:p>
    <w:bookmarkEnd w:id="31"/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Владельцы животных, нарушившие настоящие Правила, несут ответственность в соответствии с действующим законодательством Республики Казахстан.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