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4b4" w14:textId="6362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Талдыкорганского городского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Талдыкорган" от 18 апреля 2014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15 ноября 2023 года № 11-69. Зарегистрировано Департаментом юстиции области Жетісу 17 ноября 2023 года № 90-19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Талдыкорганского городского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Талдыкорган" от 18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80306).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