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4622" w14:textId="ad54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города Талдыкорган</w:t>
      </w:r>
    </w:p>
    <w:p>
      <w:pPr>
        <w:spacing w:after="0"/>
        <w:ind w:left="0"/>
        <w:jc w:val="both"/>
      </w:pPr>
      <w:r>
        <w:rPr>
          <w:rFonts w:ascii="Times New Roman"/>
          <w:b w:val="false"/>
          <w:i w:val="false"/>
          <w:color w:val="000000"/>
          <w:sz w:val="28"/>
        </w:rPr>
        <w:t>Решение маслихата города Талдыкорган области Жетісу от 15 ноября 2023 года № 11-68. Зарегистрировано Департаментом юстиции области Жетісу 17 ноября 2023 года № 91-19.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постановлением Правительства Республики Казахстан от 30 июня 2023 года</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Талдыкорганский городской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города Талдыкорган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некоторые решения Талдыкорганского городского маслихата Алматинской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 </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города Талдыкорган(по согласованию).</w:t>
      </w:r>
    </w:p>
    <w:bookmarkEnd w:id="3"/>
    <w:bookmarkStart w:name="z11"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Талдыкорганского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Талдыкорганского городского маслихата от 15 ноября 2023 года № 11-68</w:t>
            </w:r>
          </w:p>
        </w:tc>
      </w:tr>
    </w:tbl>
    <w:bookmarkStart w:name="z15"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города Талдыкорган</w:t>
      </w:r>
    </w:p>
    <w:bookmarkEnd w:id="5"/>
    <w:bookmarkStart w:name="z16"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города Талдыкорган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(далее-Типовые правила) и определяют порядок оказания социальной помощи, установленияее размеров и определения перечня отдельных категорий нуждающихся граждан.</w:t>
      </w:r>
    </w:p>
    <w:bookmarkEnd w:id="7"/>
    <w:bookmarkStart w:name="z18"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9"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20" w:id="10"/>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1" w:id="11"/>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1"/>
    <w:bookmarkStart w:name="z22" w:id="12"/>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2"/>
    <w:bookmarkStart w:name="z23" w:id="13"/>
    <w:p>
      <w:pPr>
        <w:spacing w:after="0"/>
        <w:ind w:left="0"/>
        <w:jc w:val="both"/>
      </w:pPr>
      <w:r>
        <w:rPr>
          <w:rFonts w:ascii="Times New Roman"/>
          <w:b w:val="false"/>
          <w:i w:val="false"/>
          <w:color w:val="000000"/>
          <w:sz w:val="28"/>
        </w:rPr>
        <w:t>
      5) уполномоченный орган по оказанию социальной помощи-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 (далее-уполномоченный орган);</w:t>
      </w:r>
    </w:p>
    <w:bookmarkEnd w:id="13"/>
    <w:bookmarkStart w:name="z24" w:id="14"/>
    <w:p>
      <w:pPr>
        <w:spacing w:after="0"/>
        <w:ind w:left="0"/>
        <w:jc w:val="both"/>
      </w:pPr>
      <w:r>
        <w:rPr>
          <w:rFonts w:ascii="Times New Roman"/>
          <w:b w:val="false"/>
          <w:i w:val="false"/>
          <w:color w:val="000000"/>
          <w:sz w:val="28"/>
        </w:rPr>
        <w:t>
      6)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области Жетісу";</w:t>
      </w:r>
    </w:p>
    <w:bookmarkEnd w:id="14"/>
    <w:bookmarkStart w:name="z25" w:id="15"/>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5"/>
    <w:bookmarkStart w:name="z26" w:id="16"/>
    <w:p>
      <w:pPr>
        <w:spacing w:after="0"/>
        <w:ind w:left="0"/>
        <w:jc w:val="both"/>
      </w:pPr>
      <w:r>
        <w:rPr>
          <w:rFonts w:ascii="Times New Roman"/>
          <w:b w:val="false"/>
          <w:i w:val="false"/>
          <w:color w:val="000000"/>
          <w:sz w:val="28"/>
        </w:rPr>
        <w:t>
      8) памятные даты - профессиональные и иные праздники Республики Казахстан;</w:t>
      </w:r>
    </w:p>
    <w:bookmarkEnd w:id="16"/>
    <w:bookmarkStart w:name="z27" w:id="17"/>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7"/>
    <w:bookmarkStart w:name="z28" w:id="18"/>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8"/>
    <w:bookmarkStart w:name="z29" w:id="19"/>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изменением, внесенным решением маслихата города Талдыкорган области Жетісу от 30.05.2024 </w:t>
      </w:r>
      <w:r>
        <w:rPr>
          <w:rFonts w:ascii="Times New Roman"/>
          <w:b w:val="false"/>
          <w:i w:val="false"/>
          <w:color w:val="000000"/>
          <w:sz w:val="28"/>
        </w:rPr>
        <w:t>№ 22-133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ветеранах"(далее – Закон), оказываются в порядке, определенном настоящими Правилами.</w:t>
      </w:r>
    </w:p>
    <w:bookmarkStart w:name="z31"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0"/>
    <w:bookmarkStart w:name="z32" w:id="21"/>
    <w:p>
      <w:pPr>
        <w:spacing w:after="0"/>
        <w:ind w:left="0"/>
        <w:jc w:val="both"/>
      </w:pPr>
      <w:r>
        <w:rPr>
          <w:rFonts w:ascii="Times New Roman"/>
          <w:b w:val="false"/>
          <w:i w:val="false"/>
          <w:color w:val="000000"/>
          <w:sz w:val="28"/>
        </w:rPr>
        <w:t>
      5. Перечни праздничных дней и памятных дат для оказания социальной помощи:</w:t>
      </w:r>
    </w:p>
    <w:bookmarkEnd w:id="21"/>
    <w:bookmarkStart w:name="z33" w:id="22"/>
    <w:p>
      <w:pPr>
        <w:spacing w:after="0"/>
        <w:ind w:left="0"/>
        <w:jc w:val="both"/>
      </w:pPr>
      <w:r>
        <w:rPr>
          <w:rFonts w:ascii="Times New Roman"/>
          <w:b w:val="false"/>
          <w:i w:val="false"/>
          <w:color w:val="000000"/>
          <w:sz w:val="28"/>
        </w:rPr>
        <w:t>
      1) 15 февраля - День вывода советских войск из Афганистана;</w:t>
      </w:r>
    </w:p>
    <w:bookmarkEnd w:id="22"/>
    <w:bookmarkStart w:name="z34" w:id="23"/>
    <w:p>
      <w:pPr>
        <w:spacing w:after="0"/>
        <w:ind w:left="0"/>
        <w:jc w:val="both"/>
      </w:pPr>
      <w:r>
        <w:rPr>
          <w:rFonts w:ascii="Times New Roman"/>
          <w:b w:val="false"/>
          <w:i w:val="false"/>
          <w:color w:val="000000"/>
          <w:sz w:val="28"/>
        </w:rPr>
        <w:t>
      2) 26 апреля -Международный день памяти жертв аварии на Чернобыльской атомной электростанции;</w:t>
      </w:r>
    </w:p>
    <w:bookmarkEnd w:id="23"/>
    <w:bookmarkStart w:name="z35" w:id="24"/>
    <w:p>
      <w:pPr>
        <w:spacing w:after="0"/>
        <w:ind w:left="0"/>
        <w:jc w:val="both"/>
      </w:pPr>
      <w:r>
        <w:rPr>
          <w:rFonts w:ascii="Times New Roman"/>
          <w:b w:val="false"/>
          <w:i w:val="false"/>
          <w:color w:val="000000"/>
          <w:sz w:val="28"/>
        </w:rPr>
        <w:t>
      3) 9 мая - День Победы в Великой Отечественной войне;</w:t>
      </w:r>
    </w:p>
    <w:bookmarkEnd w:id="24"/>
    <w:bookmarkStart w:name="z36" w:id="25"/>
    <w:p>
      <w:pPr>
        <w:spacing w:after="0"/>
        <w:ind w:left="0"/>
        <w:jc w:val="both"/>
      </w:pPr>
      <w:r>
        <w:rPr>
          <w:rFonts w:ascii="Times New Roman"/>
          <w:b w:val="false"/>
          <w:i w:val="false"/>
          <w:color w:val="000000"/>
          <w:sz w:val="28"/>
        </w:rPr>
        <w:t>
      4) 29 августа - День закрытия Семипалатинского испытательного ядерного полигона;</w:t>
      </w:r>
    </w:p>
    <w:bookmarkEnd w:id="25"/>
    <w:bookmarkStart w:name="z37" w:id="26"/>
    <w:p>
      <w:pPr>
        <w:spacing w:after="0"/>
        <w:ind w:left="0"/>
        <w:jc w:val="both"/>
      </w:pPr>
      <w:r>
        <w:rPr>
          <w:rFonts w:ascii="Times New Roman"/>
          <w:b w:val="false"/>
          <w:i w:val="false"/>
          <w:color w:val="000000"/>
          <w:sz w:val="28"/>
        </w:rPr>
        <w:t>
      5) 30 августа - День Конституции Республики Казахстан.</w:t>
      </w:r>
    </w:p>
    <w:bookmarkEnd w:id="26"/>
    <w:bookmarkStart w:name="z38" w:id="27"/>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7"/>
    <w:bookmarkStart w:name="z39" w:id="28"/>
    <w:p>
      <w:pPr>
        <w:spacing w:after="0"/>
        <w:ind w:left="0"/>
        <w:jc w:val="both"/>
      </w:pPr>
      <w:r>
        <w:rPr>
          <w:rFonts w:ascii="Times New Roman"/>
          <w:b w:val="false"/>
          <w:i w:val="false"/>
          <w:color w:val="000000"/>
          <w:sz w:val="28"/>
        </w:rPr>
        <w:t>
      6. Основаниями для отнесения граждан к категории нуждающихся являются:</w:t>
      </w:r>
    </w:p>
    <w:bookmarkEnd w:id="28"/>
    <w:bookmarkStart w:name="z40" w:id="29"/>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9"/>
    <w:bookmarkStart w:name="z41" w:id="30"/>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0"/>
    <w:bookmarkStart w:name="z42" w:id="31"/>
    <w:p>
      <w:pPr>
        <w:spacing w:after="0"/>
        <w:ind w:left="0"/>
        <w:jc w:val="both"/>
      </w:pPr>
      <w:r>
        <w:rPr>
          <w:rFonts w:ascii="Times New Roman"/>
          <w:b w:val="false"/>
          <w:i w:val="false"/>
          <w:color w:val="000000"/>
          <w:sz w:val="28"/>
        </w:rPr>
        <w:t>
      3) сиротство, отсутствие родительского попечения;</w:t>
      </w:r>
    </w:p>
    <w:bookmarkEnd w:id="31"/>
    <w:bookmarkStart w:name="z43" w:id="32"/>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32"/>
    <w:bookmarkStart w:name="z44" w:id="33"/>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33"/>
    <w:bookmarkStart w:name="z45" w:id="34"/>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w:t>
      </w:r>
    </w:p>
    <w:bookmarkEnd w:id="34"/>
    <w:bookmarkStart w:name="z46" w:id="35"/>
    <w:p>
      <w:pPr>
        <w:spacing w:after="0"/>
        <w:ind w:left="0"/>
        <w:jc w:val="both"/>
      </w:pPr>
      <w:r>
        <w:rPr>
          <w:rFonts w:ascii="Times New Roman"/>
          <w:b w:val="false"/>
          <w:i w:val="false"/>
          <w:color w:val="000000"/>
          <w:sz w:val="28"/>
        </w:rPr>
        <w:t>
      1) Ветераны Великой Отечественной войны -1500000 (один миллион пятьсот тысяч) тенге, единовременно;</w:t>
      </w:r>
    </w:p>
    <w:bookmarkEnd w:id="35"/>
    <w:bookmarkStart w:name="z47" w:id="36"/>
    <w:p>
      <w:pPr>
        <w:spacing w:after="0"/>
        <w:ind w:left="0"/>
        <w:jc w:val="both"/>
      </w:pPr>
      <w:r>
        <w:rPr>
          <w:rFonts w:ascii="Times New Roman"/>
          <w:b w:val="false"/>
          <w:i w:val="false"/>
          <w:color w:val="000000"/>
          <w:sz w:val="28"/>
        </w:rPr>
        <w:t>
      2) Ветераны, приравненные по льготам к ветеранам Великой Отечественной войны:</w:t>
      </w:r>
    </w:p>
    <w:bookmarkEnd w:id="36"/>
    <w:bookmarkStart w:name="z48" w:id="37"/>
    <w:p>
      <w:pPr>
        <w:spacing w:after="0"/>
        <w:ind w:left="0"/>
        <w:jc w:val="both"/>
      </w:pPr>
      <w:r>
        <w:rPr>
          <w:rFonts w:ascii="Times New Roman"/>
          <w:b w:val="false"/>
          <w:i w:val="false"/>
          <w:color w:val="000000"/>
          <w:sz w:val="28"/>
        </w:rPr>
        <w:t>
      ветераны боевых действий на территории других государств -150000 (сто пятьдесят тысяч) тенге, единовременно;</w:t>
      </w:r>
    </w:p>
    <w:bookmarkEnd w:id="37"/>
    <w:bookmarkStart w:name="z49" w:id="38"/>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8"/>
    <w:bookmarkStart w:name="z50" w:id="39"/>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9"/>
    <w:bookmarkStart w:name="z51" w:id="40"/>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 единовременно;</w:t>
      </w:r>
    </w:p>
    <w:bookmarkEnd w:id="40"/>
    <w:bookmarkStart w:name="z52" w:id="41"/>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 единовременно;</w:t>
      </w:r>
    </w:p>
    <w:bookmarkEnd w:id="41"/>
    <w:bookmarkStart w:name="z53" w:id="42"/>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 единовременно;</w:t>
      </w:r>
    </w:p>
    <w:bookmarkEnd w:id="42"/>
    <w:bookmarkStart w:name="z54" w:id="43"/>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- 60000 (шестьдесят тысяч) тенге, единовременно;</w:t>
      </w:r>
    </w:p>
    <w:bookmarkEnd w:id="43"/>
    <w:bookmarkStart w:name="z55" w:id="44"/>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- 150000 (сто пятьдесят тысяч) тенге, единовременно;</w:t>
      </w:r>
    </w:p>
    <w:bookmarkEnd w:id="44"/>
    <w:bookmarkStart w:name="z56" w:id="45"/>
    <w:p>
      <w:pPr>
        <w:spacing w:after="0"/>
        <w:ind w:left="0"/>
        <w:jc w:val="both"/>
      </w:pPr>
      <w:r>
        <w:rPr>
          <w:rFonts w:ascii="Times New Roman"/>
          <w:b w:val="false"/>
          <w:i w:val="false"/>
          <w:color w:val="000000"/>
          <w:sz w:val="28"/>
        </w:rPr>
        <w:t>
      3)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45"/>
    <w:bookmarkStart w:name="z57" w:id="46"/>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- 100000 (сто тысяч) тенге, единовременно;</w:t>
      </w:r>
    </w:p>
    <w:bookmarkEnd w:id="46"/>
    <w:bookmarkStart w:name="z58" w:id="47"/>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- 100000 (сто тысяч) тенге, единовременно;</w:t>
      </w:r>
    </w:p>
    <w:bookmarkEnd w:id="47"/>
    <w:bookmarkStart w:name="z59" w:id="48"/>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- 100000 (сто тысяч) тенге, единовременно;</w:t>
      </w:r>
    </w:p>
    <w:bookmarkEnd w:id="48"/>
    <w:bookmarkStart w:name="z60" w:id="49"/>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- 100000 (сто тысяч) тенге, единовременно;</w:t>
      </w:r>
    </w:p>
    <w:bookmarkEnd w:id="49"/>
    <w:bookmarkStart w:name="z61" w:id="50"/>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- 100000 (сто тысяч) тенге, единовременно;</w:t>
      </w:r>
    </w:p>
    <w:bookmarkEnd w:id="50"/>
    <w:bookmarkStart w:name="z62" w:id="51"/>
    <w:p>
      <w:pPr>
        <w:spacing w:after="0"/>
        <w:ind w:left="0"/>
        <w:jc w:val="both"/>
      </w:pPr>
      <w:r>
        <w:rPr>
          <w:rFonts w:ascii="Times New Roman"/>
          <w:b w:val="false"/>
          <w:i w:val="false"/>
          <w:color w:val="000000"/>
          <w:sz w:val="28"/>
        </w:rPr>
        <w:t>
      4) Ветераны труда, а именно:</w:t>
      </w:r>
    </w:p>
    <w:bookmarkEnd w:id="51"/>
    <w:bookmarkStart w:name="z63" w:id="52"/>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2"/>
    <w:bookmarkStart w:name="z64" w:id="53"/>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3"/>
    <w:bookmarkStart w:name="z65" w:id="54"/>
    <w:p>
      <w:pPr>
        <w:spacing w:after="0"/>
        <w:ind w:left="0"/>
        <w:jc w:val="both"/>
      </w:pPr>
      <w:r>
        <w:rPr>
          <w:rFonts w:ascii="Times New Roman"/>
          <w:b w:val="false"/>
          <w:i w:val="false"/>
          <w:color w:val="000000"/>
          <w:sz w:val="28"/>
        </w:rPr>
        <w:t>
      5) Семьи погибших военнослужащих, а именно:</w:t>
      </w:r>
    </w:p>
    <w:bookmarkEnd w:id="54"/>
    <w:bookmarkStart w:name="z66" w:id="55"/>
    <w:p>
      <w:pPr>
        <w:spacing w:after="0"/>
        <w:ind w:left="0"/>
        <w:jc w:val="both"/>
      </w:pPr>
      <w:r>
        <w:rPr>
          <w:rFonts w:ascii="Times New Roman"/>
          <w:b w:val="false"/>
          <w:i w:val="false"/>
          <w:color w:val="000000"/>
          <w:sz w:val="28"/>
        </w:rPr>
        <w:t>
      семьи военнослужащих, партизан, подпольщиков, ветераны Великой Отечественной войны, ветераны боевых действий на территории других государств, ветераны, приравненные по льготам к ветеранам Великой Отечественной войны),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- 60000 (шестьдесят тысяч) тенге, единовременно;</w:t>
      </w:r>
    </w:p>
    <w:bookmarkEnd w:id="55"/>
    <w:bookmarkStart w:name="z67" w:id="56"/>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- 60000 (шестьдесят тысяч) тенге, единовременно;</w:t>
      </w:r>
    </w:p>
    <w:bookmarkEnd w:id="56"/>
    <w:bookmarkStart w:name="z68" w:id="57"/>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- 60000 (шестьдесят тысяч) тенге, единовременно;</w:t>
      </w:r>
    </w:p>
    <w:bookmarkEnd w:id="57"/>
    <w:bookmarkStart w:name="z69" w:id="58"/>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- 150000 (сто пятьдесят тысяч) тенге, единовременно;</w:t>
      </w:r>
    </w:p>
    <w:bookmarkEnd w:id="58"/>
    <w:bookmarkStart w:name="z70" w:id="59"/>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- 150000 (сто пятьдесят тысяч) тенге, единовременно;</w:t>
      </w:r>
    </w:p>
    <w:bookmarkEnd w:id="59"/>
    <w:bookmarkStart w:name="z71" w:id="60"/>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- 150000 (сто пятьдесят тысяч) тенге, единовременно;</w:t>
      </w:r>
    </w:p>
    <w:bookmarkEnd w:id="60"/>
    <w:bookmarkStart w:name="z72" w:id="61"/>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- 150000 (сто пятьдесят тысяч) тенге, единовременно;</w:t>
      </w:r>
    </w:p>
    <w:bookmarkEnd w:id="61"/>
    <w:bookmarkStart w:name="z73" w:id="62"/>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- 60000 (шестьдесят тысяч) тенге, единовременно;</w:t>
      </w:r>
    </w:p>
    <w:bookmarkEnd w:id="62"/>
    <w:bookmarkStart w:name="z74" w:id="63"/>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- 60000 (шестьдесят тысяч) тенге, единовременно;</w:t>
      </w:r>
    </w:p>
    <w:bookmarkEnd w:id="63"/>
    <w:bookmarkStart w:name="z75" w:id="64"/>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50000 (пятьдесят тысяч) тенге, единовременно;</w:t>
      </w:r>
    </w:p>
    <w:bookmarkEnd w:id="64"/>
    <w:bookmarkStart w:name="z76" w:id="65"/>
    <w:p>
      <w:pPr>
        <w:spacing w:after="0"/>
        <w:ind w:left="0"/>
        <w:jc w:val="both"/>
      </w:pPr>
      <w:r>
        <w:rPr>
          <w:rFonts w:ascii="Times New Roman"/>
          <w:b w:val="false"/>
          <w:i w:val="false"/>
          <w:color w:val="000000"/>
          <w:sz w:val="28"/>
        </w:rPr>
        <w:t>
      6) Лицам (семьям) признанным ограничение жизнедеятельности вследствие социально значимых заболеваний:</w:t>
      </w:r>
    </w:p>
    <w:bookmarkEnd w:id="65"/>
    <w:bookmarkStart w:name="z77" w:id="66"/>
    <w:p>
      <w:pPr>
        <w:spacing w:after="0"/>
        <w:ind w:left="0"/>
        <w:jc w:val="both"/>
      </w:pPr>
      <w:r>
        <w:rPr>
          <w:rFonts w:ascii="Times New Roman"/>
          <w:b w:val="false"/>
          <w:i w:val="false"/>
          <w:color w:val="000000"/>
          <w:sz w:val="28"/>
        </w:rPr>
        <w:t>
      лицам, состоящим на диспансерном учете с социально значимым заболеванием без учета среднедушевого дохода в размере 7 (семь) месячных расчетных показателей, ежемесячно;</w:t>
      </w:r>
    </w:p>
    <w:bookmarkEnd w:id="66"/>
    <w:bookmarkStart w:name="z78" w:id="67"/>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состоящих на диспансерном учете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 ежемесячно;</w:t>
      </w:r>
    </w:p>
    <w:bookmarkEnd w:id="67"/>
    <w:bookmarkStart w:name="z79" w:id="68"/>
    <w:p>
      <w:pPr>
        <w:spacing w:after="0"/>
        <w:ind w:left="0"/>
        <w:jc w:val="both"/>
      </w:pPr>
      <w:r>
        <w:rPr>
          <w:rFonts w:ascii="Times New Roman"/>
          <w:b w:val="false"/>
          <w:i w:val="false"/>
          <w:color w:val="000000"/>
          <w:sz w:val="28"/>
        </w:rPr>
        <w:t>
      7) при причинении ущерба гражданам (семьям) постоянно проживающим и зарегистрированным по данному адресу, либо их имуществу, вследствие стихийного бедствия или пожара, не позднее трех месяцев без учета среднедушевого дохода -200 (двести) месячных расчетных показателей, единовременно;</w:t>
      </w:r>
    </w:p>
    <w:bookmarkEnd w:id="68"/>
    <w:bookmarkStart w:name="z80" w:id="69"/>
    <w:p>
      <w:pPr>
        <w:spacing w:after="0"/>
        <w:ind w:left="0"/>
        <w:jc w:val="both"/>
      </w:pPr>
      <w:r>
        <w:rPr>
          <w:rFonts w:ascii="Times New Roman"/>
          <w:b w:val="false"/>
          <w:i w:val="false"/>
          <w:color w:val="000000"/>
          <w:sz w:val="28"/>
        </w:rPr>
        <w:t>
      8) нуждающимся лицам (семьям), с учетом среднедушевого дохода не превышающего порога однократного размера (лицам, освобожденным из мест лишения свободы, лицам, состоящих на учете службы пробации) прожиточного минимума - 15 (пятнадцать)месячных расчетных показателей, единовременно;</w:t>
      </w:r>
    </w:p>
    <w:bookmarkEnd w:id="69"/>
    <w:bookmarkStart w:name="z81" w:id="70"/>
    <w:p>
      <w:pPr>
        <w:spacing w:after="0"/>
        <w:ind w:left="0"/>
        <w:jc w:val="both"/>
      </w:pPr>
      <w:r>
        <w:rPr>
          <w:rFonts w:ascii="Times New Roman"/>
          <w:b w:val="false"/>
          <w:i w:val="false"/>
          <w:color w:val="000000"/>
          <w:sz w:val="28"/>
        </w:rPr>
        <w:t>
      9) дети-сироты и дети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малообеспеченные семьи, имеющие в составе обучающихся детей на дневных отделениях в организациях высшего, технического и профессионального, после среднего образования Республики Казахстан,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- 500 (пятьсот)месячных расчетных показателей в пределах средств, предусмотренных бюджетом на текущий финансовый год, единовременно;</w:t>
      </w:r>
    </w:p>
    <w:bookmarkEnd w:id="70"/>
    <w:bookmarkStart w:name="z82" w:id="71"/>
    <w:p>
      <w:pPr>
        <w:spacing w:after="0"/>
        <w:ind w:left="0"/>
        <w:jc w:val="both"/>
      </w:pPr>
      <w:r>
        <w:rPr>
          <w:rFonts w:ascii="Times New Roman"/>
          <w:b w:val="false"/>
          <w:i w:val="false"/>
          <w:color w:val="000000"/>
          <w:sz w:val="28"/>
        </w:rPr>
        <w:t xml:space="preserve">
      10) семьи, дети которых воспитываются и обучаются в дошкольных организациях образования, у которых среднедушевой доход не превышает семидесяти процентного порога, в кратном отношении к прожиточному минимуму по области -5 (пять) месячных расчетных показателей, ежемесячно; </w:t>
      </w:r>
    </w:p>
    <w:bookmarkEnd w:id="71"/>
    <w:bookmarkStart w:name="z83" w:id="72"/>
    <w:p>
      <w:pPr>
        <w:spacing w:after="0"/>
        <w:ind w:left="0"/>
        <w:jc w:val="both"/>
      </w:pPr>
      <w:r>
        <w:rPr>
          <w:rFonts w:ascii="Times New Roman"/>
          <w:b w:val="false"/>
          <w:i w:val="false"/>
          <w:color w:val="000000"/>
          <w:sz w:val="28"/>
        </w:rPr>
        <w:t>
      11) одному из законных представителей детей с инвалидностью и лицам, сопровождающим лиц с инвалидностью первой группы на санаторно-курортное лечение без учета среднедушевого дохода,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 - 55 (пятьдесят пять)месячных расчетных показателей, единовременно;</w:t>
      </w:r>
    </w:p>
    <w:bookmarkEnd w:id="72"/>
    <w:bookmarkStart w:name="z84" w:id="73"/>
    <w:p>
      <w:pPr>
        <w:spacing w:after="0"/>
        <w:ind w:left="0"/>
        <w:jc w:val="both"/>
      </w:pPr>
      <w:r>
        <w:rPr>
          <w:rFonts w:ascii="Times New Roman"/>
          <w:b w:val="false"/>
          <w:i w:val="false"/>
          <w:color w:val="000000"/>
          <w:sz w:val="28"/>
        </w:rPr>
        <w:t>
      12) ежемесячная социальная помощь ветеранам Великой Отечественной войны без учета доходовв размере 3 (трех) месячных расчетных показателей;</w:t>
      </w:r>
    </w:p>
    <w:bookmarkEnd w:id="73"/>
    <w:bookmarkStart w:name="z85" w:id="74"/>
    <w:p>
      <w:pPr>
        <w:spacing w:after="0"/>
        <w:ind w:left="0"/>
        <w:jc w:val="both"/>
      </w:pPr>
      <w:r>
        <w:rPr>
          <w:rFonts w:ascii="Times New Roman"/>
          <w:b w:val="false"/>
          <w:i w:val="false"/>
          <w:color w:val="000000"/>
          <w:sz w:val="28"/>
        </w:rPr>
        <w:t>
      13) 30 августа ко дню Конституции Республики Казахстан- детям с инвалидностью в возрасте до 18 лет (одному из родителей или иным законным представителям) в размере 6 (шести) месячных расчетных показателей единовременно.</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маслихата города Талдыкорган области Жетісу от 30.05.2024 </w:t>
      </w:r>
      <w:r>
        <w:rPr>
          <w:rFonts w:ascii="Times New Roman"/>
          <w:b w:val="false"/>
          <w:i w:val="false"/>
          <w:color w:val="000000"/>
          <w:sz w:val="28"/>
        </w:rPr>
        <w:t>№ 22-133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75"/>
    <w:p>
      <w:pPr>
        <w:spacing w:after="0"/>
        <w:ind w:left="0"/>
        <w:jc w:val="left"/>
      </w:pPr>
      <w:r>
        <w:rPr>
          <w:rFonts w:ascii="Times New Roman"/>
          <w:b/>
          <w:i w:val="false"/>
          <w:color w:val="000000"/>
        </w:rPr>
        <w:t xml:space="preserve"> Глава 3. Порядок оказания социальной помощи</w:t>
      </w:r>
    </w:p>
    <w:bookmarkEnd w:id="75"/>
    <w:bookmarkStart w:name="z87" w:id="76"/>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6"/>
    <w:bookmarkStart w:name="z88" w:id="77"/>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7"/>
    <w:bookmarkStart w:name="z89" w:id="78"/>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без истребования заявлений от получателей и формируются их списки путем направления запроса в уполномоченную организацию либо иные организации.</w:t>
      </w:r>
    </w:p>
    <w:bookmarkEnd w:id="78"/>
    <w:bookmarkStart w:name="z90" w:id="79"/>
    <w:p>
      <w:pPr>
        <w:spacing w:after="0"/>
        <w:ind w:left="0"/>
        <w:jc w:val="both"/>
      </w:pPr>
      <w:r>
        <w:rPr>
          <w:rFonts w:ascii="Times New Roman"/>
          <w:b w:val="false"/>
          <w:i w:val="false"/>
          <w:color w:val="000000"/>
          <w:sz w:val="28"/>
        </w:rPr>
        <w:t>
      11.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приложению 1 к Типовым правилам, с приложением следующих документов:</w:t>
      </w:r>
    </w:p>
    <w:bookmarkEnd w:id="79"/>
    <w:bookmarkStart w:name="z91" w:id="80"/>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0"/>
    <w:bookmarkStart w:name="z92" w:id="81"/>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1"/>
    <w:bookmarkStart w:name="z93" w:id="82"/>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82"/>
    <w:bookmarkStart w:name="z94" w:id="83"/>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83"/>
    <w:bookmarkStart w:name="z95" w:id="84"/>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84"/>
    <w:bookmarkStart w:name="z96" w:id="85"/>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85"/>
    <w:bookmarkStart w:name="z97" w:id="86"/>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86"/>
    <w:bookmarkStart w:name="z98" w:id="87"/>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87"/>
    <w:bookmarkStart w:name="z99" w:id="88"/>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88"/>
    <w:bookmarkStart w:name="z100" w:id="89"/>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89"/>
    <w:bookmarkStart w:name="z101" w:id="90"/>
    <w:p>
      <w:pPr>
        <w:spacing w:after="0"/>
        <w:ind w:left="0"/>
        <w:jc w:val="both"/>
      </w:pPr>
      <w:r>
        <w:rPr>
          <w:rFonts w:ascii="Times New Roman"/>
          <w:b w:val="false"/>
          <w:i w:val="false"/>
          <w:color w:val="000000"/>
          <w:sz w:val="28"/>
        </w:rPr>
        <w:t>
      12. При поступлении заявления на оказание социальной помощи отдельным категориям нуждающихся граждан по основанию, указанному в подпункте 2) пункта 6 настоящих Правил, уполномоченный орган по оказанию социальной помощи или аким поселка, села, сельского округа в течение 1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0"/>
    <w:bookmarkStart w:name="z102" w:id="91"/>
    <w:p>
      <w:pPr>
        <w:spacing w:after="0"/>
        <w:ind w:left="0"/>
        <w:jc w:val="both"/>
      </w:pPr>
      <w:r>
        <w:rPr>
          <w:rFonts w:ascii="Times New Roman"/>
          <w:b w:val="false"/>
          <w:i w:val="false"/>
          <w:color w:val="000000"/>
          <w:sz w:val="28"/>
        </w:rPr>
        <w:t>
      13. Участковая комиссия в течение 2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поселка, села, сельского округа.</w:t>
      </w:r>
    </w:p>
    <w:bookmarkEnd w:id="91"/>
    <w:bookmarkStart w:name="z103" w:id="92"/>
    <w:p>
      <w:pPr>
        <w:spacing w:after="0"/>
        <w:ind w:left="0"/>
        <w:jc w:val="both"/>
      </w:pPr>
      <w:r>
        <w:rPr>
          <w:rFonts w:ascii="Times New Roman"/>
          <w:b w:val="false"/>
          <w:i w:val="false"/>
          <w:color w:val="000000"/>
          <w:sz w:val="28"/>
        </w:rPr>
        <w:t>
      Аким поселка, села, сельского округа в течение 2 (двух)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2"/>
    <w:bookmarkStart w:name="z104" w:id="93"/>
    <w:p>
      <w:pPr>
        <w:spacing w:after="0"/>
        <w:ind w:left="0"/>
        <w:jc w:val="both"/>
      </w:pPr>
      <w:r>
        <w:rPr>
          <w:rFonts w:ascii="Times New Roman"/>
          <w:b w:val="false"/>
          <w:i w:val="false"/>
          <w:color w:val="000000"/>
          <w:sz w:val="28"/>
        </w:rPr>
        <w:t>
      14.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3"/>
    <w:bookmarkStart w:name="z105" w:id="94"/>
    <w:p>
      <w:pPr>
        <w:spacing w:after="0"/>
        <w:ind w:left="0"/>
        <w:jc w:val="both"/>
      </w:pPr>
      <w:r>
        <w:rPr>
          <w:rFonts w:ascii="Times New Roman"/>
          <w:b w:val="false"/>
          <w:i w:val="false"/>
          <w:color w:val="000000"/>
          <w:sz w:val="28"/>
        </w:rPr>
        <w:t>
      15.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4"/>
    <w:bookmarkStart w:name="z106" w:id="95"/>
    <w:p>
      <w:pPr>
        <w:spacing w:after="0"/>
        <w:ind w:left="0"/>
        <w:jc w:val="both"/>
      </w:pPr>
      <w:r>
        <w:rPr>
          <w:rFonts w:ascii="Times New Roman"/>
          <w:b w:val="false"/>
          <w:i w:val="false"/>
          <w:color w:val="000000"/>
          <w:sz w:val="28"/>
        </w:rPr>
        <w:t>
      16. Уполномоченный орган по оказанию социальной помощи в течение 1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5"/>
    <w:bookmarkStart w:name="z107" w:id="96"/>
    <w:p>
      <w:pPr>
        <w:spacing w:after="0"/>
        <w:ind w:left="0"/>
        <w:jc w:val="both"/>
      </w:pPr>
      <w:r>
        <w:rPr>
          <w:rFonts w:ascii="Times New Roman"/>
          <w:b w:val="false"/>
          <w:i w:val="false"/>
          <w:color w:val="000000"/>
          <w:sz w:val="28"/>
        </w:rPr>
        <w:t>
      17. Специальная комиссия в течение 2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6"/>
    <w:bookmarkStart w:name="z108" w:id="97"/>
    <w:p>
      <w:pPr>
        <w:spacing w:after="0"/>
        <w:ind w:left="0"/>
        <w:jc w:val="both"/>
      </w:pPr>
      <w:r>
        <w:rPr>
          <w:rFonts w:ascii="Times New Roman"/>
          <w:b w:val="false"/>
          <w:i w:val="false"/>
          <w:color w:val="000000"/>
          <w:sz w:val="28"/>
        </w:rPr>
        <w:t>
      18. Уполномоченный орган по оказанию социальной помощи в течение 8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7"/>
    <w:bookmarkStart w:name="z109" w:id="98"/>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по оказанию социальной помощи принимает решение об оказании либо отказе в оказании социальной помощи в течение20 (двадцати) рабочих дней со дня принятия документов от заявителя или акима поселка, села, сельского округа.</w:t>
      </w:r>
    </w:p>
    <w:bookmarkEnd w:id="98"/>
    <w:bookmarkStart w:name="z110" w:id="99"/>
    <w:p>
      <w:pPr>
        <w:spacing w:after="0"/>
        <w:ind w:left="0"/>
        <w:jc w:val="both"/>
      </w:pPr>
      <w:r>
        <w:rPr>
          <w:rFonts w:ascii="Times New Roman"/>
          <w:b w:val="false"/>
          <w:i w:val="false"/>
          <w:color w:val="000000"/>
          <w:sz w:val="28"/>
        </w:rPr>
        <w:t>
      19.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(трех) рабочих дней со дня принятия решения.</w:t>
      </w:r>
    </w:p>
    <w:bookmarkEnd w:id="99"/>
    <w:bookmarkStart w:name="z111" w:id="100"/>
    <w:p>
      <w:pPr>
        <w:spacing w:after="0"/>
        <w:ind w:left="0"/>
        <w:jc w:val="both"/>
      </w:pPr>
      <w:r>
        <w:rPr>
          <w:rFonts w:ascii="Times New Roman"/>
          <w:b w:val="false"/>
          <w:i w:val="false"/>
          <w:color w:val="000000"/>
          <w:sz w:val="28"/>
        </w:rPr>
        <w:t>
      20. Отказ в оказании социальной помощи осуществляется в случаях:</w:t>
      </w:r>
    </w:p>
    <w:bookmarkEnd w:id="100"/>
    <w:bookmarkStart w:name="z112" w:id="10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1"/>
    <w:bookmarkStart w:name="z113" w:id="102"/>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2"/>
    <w:bookmarkStart w:name="z114" w:id="103"/>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3"/>
    <w:bookmarkStart w:name="z115" w:id="104"/>
    <w:p>
      <w:pPr>
        <w:spacing w:after="0"/>
        <w:ind w:left="0"/>
        <w:jc w:val="both"/>
      </w:pPr>
      <w:r>
        <w:rPr>
          <w:rFonts w:ascii="Times New Roman"/>
          <w:b w:val="false"/>
          <w:i w:val="false"/>
          <w:color w:val="000000"/>
          <w:sz w:val="28"/>
        </w:rPr>
        <w:t>
      21.Финансирование расходов на предоставление социальной помощи осуществляется в пределах средств, предусмотренных бюджетом города республиканского значения, столицы, района (города областного значения) на текущий финансовый год.</w:t>
      </w:r>
    </w:p>
    <w:bookmarkEnd w:id="104"/>
    <w:bookmarkStart w:name="z116" w:id="105"/>
    <w:p>
      <w:pPr>
        <w:spacing w:after="0"/>
        <w:ind w:left="0"/>
        <w:jc w:val="both"/>
      </w:pPr>
      <w:r>
        <w:rPr>
          <w:rFonts w:ascii="Times New Roman"/>
          <w:b w:val="false"/>
          <w:i w:val="false"/>
          <w:color w:val="000000"/>
          <w:sz w:val="28"/>
        </w:rPr>
        <w:t>
      22. Социальная помощь прекращается в случаях:</w:t>
      </w:r>
    </w:p>
    <w:bookmarkEnd w:id="105"/>
    <w:bookmarkStart w:name="z117" w:id="106"/>
    <w:p>
      <w:pPr>
        <w:spacing w:after="0"/>
        <w:ind w:left="0"/>
        <w:jc w:val="both"/>
      </w:pPr>
      <w:r>
        <w:rPr>
          <w:rFonts w:ascii="Times New Roman"/>
          <w:b w:val="false"/>
          <w:i w:val="false"/>
          <w:color w:val="000000"/>
          <w:sz w:val="28"/>
        </w:rPr>
        <w:t>
      1) смерти получателя;</w:t>
      </w:r>
    </w:p>
    <w:bookmarkEnd w:id="106"/>
    <w:bookmarkStart w:name="z118" w:id="107"/>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7"/>
    <w:bookmarkStart w:name="z119" w:id="108"/>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8"/>
    <w:bookmarkStart w:name="z120" w:id="109"/>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9"/>
    <w:bookmarkStart w:name="z121" w:id="11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0"/>
    <w:bookmarkStart w:name="z122" w:id="111"/>
    <w:p>
      <w:pPr>
        <w:spacing w:after="0"/>
        <w:ind w:left="0"/>
        <w:jc w:val="both"/>
      </w:pPr>
      <w:r>
        <w:rPr>
          <w:rFonts w:ascii="Times New Roman"/>
          <w:b w:val="false"/>
          <w:i w:val="false"/>
          <w:color w:val="000000"/>
          <w:sz w:val="28"/>
        </w:rPr>
        <w:t>
      23.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1"/>
    <w:bookmarkStart w:name="z123" w:id="112"/>
    <w:p>
      <w:pPr>
        <w:spacing w:after="0"/>
        <w:ind w:left="0"/>
        <w:jc w:val="both"/>
      </w:pPr>
      <w:r>
        <w:rPr>
          <w:rFonts w:ascii="Times New Roman"/>
          <w:b w:val="false"/>
          <w:i w:val="false"/>
          <w:color w:val="000000"/>
          <w:sz w:val="28"/>
        </w:rPr>
        <w:t>
      24.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Талдыкорганского городского маслихата от 15 ноября 2023 года № 11-68</w:t>
            </w:r>
          </w:p>
        </w:tc>
      </w:tr>
    </w:tbl>
    <w:bookmarkStart w:name="z125" w:id="113"/>
    <w:p>
      <w:pPr>
        <w:spacing w:after="0"/>
        <w:ind w:left="0"/>
        <w:jc w:val="left"/>
      </w:pPr>
      <w:r>
        <w:rPr>
          <w:rFonts w:ascii="Times New Roman"/>
          <w:b/>
          <w:i w:val="false"/>
          <w:color w:val="000000"/>
        </w:rPr>
        <w:t xml:space="preserve"> Перечень признанных утратившими силу некоторых решений Талдыкорганского городского маслихата</w:t>
      </w:r>
    </w:p>
    <w:bookmarkEnd w:id="113"/>
    <w:bookmarkStart w:name="z126" w:id="114"/>
    <w:p>
      <w:pPr>
        <w:spacing w:after="0"/>
        <w:ind w:left="0"/>
        <w:jc w:val="both"/>
      </w:pPr>
      <w:r>
        <w:rPr>
          <w:rFonts w:ascii="Times New Roman"/>
          <w:b w:val="false"/>
          <w:i w:val="false"/>
          <w:color w:val="000000"/>
          <w:sz w:val="28"/>
        </w:rPr>
        <w:t xml:space="preserve">
      1. Решение Талдыкорганского городского маслихата Алматинской области от 28 марта 2018 года </w:t>
      </w:r>
      <w:r>
        <w:rPr>
          <w:rFonts w:ascii="Times New Roman"/>
          <w:b w:val="false"/>
          <w:i w:val="false"/>
          <w:color w:val="000000"/>
          <w:sz w:val="28"/>
        </w:rPr>
        <w:t>№ 167</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города Талдыкорган" (зарегистрировано в Реестре государственной регистрации нормативных правовых актов под № 121158).</w:t>
      </w:r>
    </w:p>
    <w:bookmarkEnd w:id="114"/>
    <w:bookmarkStart w:name="z127" w:id="115"/>
    <w:p>
      <w:pPr>
        <w:spacing w:after="0"/>
        <w:ind w:left="0"/>
        <w:jc w:val="both"/>
      </w:pPr>
      <w:r>
        <w:rPr>
          <w:rFonts w:ascii="Times New Roman"/>
          <w:b w:val="false"/>
          <w:i w:val="false"/>
          <w:color w:val="000000"/>
          <w:sz w:val="28"/>
        </w:rPr>
        <w:t xml:space="preserve">
      2. Решение Талдыкорганского городского маслихата Алматинской области от 17 сентября 2018 года </w:t>
      </w:r>
      <w:r>
        <w:rPr>
          <w:rFonts w:ascii="Times New Roman"/>
          <w:b w:val="false"/>
          <w:i w:val="false"/>
          <w:color w:val="000000"/>
          <w:sz w:val="28"/>
        </w:rPr>
        <w:t>№ 214</w:t>
      </w:r>
      <w:r>
        <w:rPr>
          <w:rFonts w:ascii="Times New Roman"/>
          <w:b w:val="false"/>
          <w:i w:val="false"/>
          <w:color w:val="000000"/>
          <w:sz w:val="28"/>
        </w:rPr>
        <w:t xml:space="preserve"> "О внесении изменений в решение Талдыкорганского городского маслихата от 28 марта 2018 года № 167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124998).</w:t>
      </w:r>
    </w:p>
    <w:bookmarkEnd w:id="115"/>
    <w:bookmarkStart w:name="z128" w:id="116"/>
    <w:p>
      <w:pPr>
        <w:spacing w:after="0"/>
        <w:ind w:left="0"/>
        <w:jc w:val="both"/>
      </w:pPr>
      <w:r>
        <w:rPr>
          <w:rFonts w:ascii="Times New Roman"/>
          <w:b w:val="false"/>
          <w:i w:val="false"/>
          <w:color w:val="000000"/>
          <w:sz w:val="28"/>
        </w:rPr>
        <w:t xml:space="preserve">
      3. Решение Талдыкорганского городского маслихата Алматинской области от 11 ноября 2019 года </w:t>
      </w:r>
      <w:r>
        <w:rPr>
          <w:rFonts w:ascii="Times New Roman"/>
          <w:b w:val="false"/>
          <w:i w:val="false"/>
          <w:color w:val="000000"/>
          <w:sz w:val="28"/>
        </w:rPr>
        <w:t>№ 329</w:t>
      </w:r>
      <w:r>
        <w:rPr>
          <w:rFonts w:ascii="Times New Roman"/>
          <w:b w:val="false"/>
          <w:i w:val="false"/>
          <w:color w:val="000000"/>
          <w:sz w:val="28"/>
        </w:rPr>
        <w:t xml:space="preserve"> "О внесении изменений в решение Талдыкорганского городского маслихата от 28 марта 2018 года № 167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136124).</w:t>
      </w:r>
    </w:p>
    <w:bookmarkEnd w:id="116"/>
    <w:bookmarkStart w:name="z129" w:id="117"/>
    <w:p>
      <w:pPr>
        <w:spacing w:after="0"/>
        <w:ind w:left="0"/>
        <w:jc w:val="both"/>
      </w:pPr>
      <w:r>
        <w:rPr>
          <w:rFonts w:ascii="Times New Roman"/>
          <w:b w:val="false"/>
          <w:i w:val="false"/>
          <w:color w:val="000000"/>
          <w:sz w:val="28"/>
        </w:rPr>
        <w:t xml:space="preserve">
      4. Решение Талдыкорганского городского маслихата Алматинской области от 22 сентября 2020 года </w:t>
      </w:r>
      <w:r>
        <w:rPr>
          <w:rFonts w:ascii="Times New Roman"/>
          <w:b w:val="false"/>
          <w:i w:val="false"/>
          <w:color w:val="000000"/>
          <w:sz w:val="28"/>
        </w:rPr>
        <w:t>№ 428</w:t>
      </w:r>
      <w:r>
        <w:rPr>
          <w:rFonts w:ascii="Times New Roman"/>
          <w:b w:val="false"/>
          <w:i w:val="false"/>
          <w:color w:val="000000"/>
          <w:sz w:val="28"/>
        </w:rPr>
        <w:t xml:space="preserve"> "О внесении изменений в решение Талдыкорганского городского маслихата от 28 марта 2018 года № 167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147194).</w:t>
      </w:r>
    </w:p>
    <w:bookmarkEnd w:id="117"/>
    <w:bookmarkStart w:name="z130" w:id="118"/>
    <w:p>
      <w:pPr>
        <w:spacing w:after="0"/>
        <w:ind w:left="0"/>
        <w:jc w:val="both"/>
      </w:pPr>
      <w:r>
        <w:rPr>
          <w:rFonts w:ascii="Times New Roman"/>
          <w:b w:val="false"/>
          <w:i w:val="false"/>
          <w:color w:val="000000"/>
          <w:sz w:val="28"/>
        </w:rPr>
        <w:t xml:space="preserve">
      5. Решение Талдыкорганского городского маслихата Алматинской области от 30 марта 2022 года </w:t>
      </w:r>
      <w:r>
        <w:rPr>
          <w:rFonts w:ascii="Times New Roman"/>
          <w:b w:val="false"/>
          <w:i w:val="false"/>
          <w:color w:val="000000"/>
          <w:sz w:val="28"/>
        </w:rPr>
        <w:t>№ 137</w:t>
      </w:r>
      <w:r>
        <w:rPr>
          <w:rFonts w:ascii="Times New Roman"/>
          <w:b w:val="false"/>
          <w:i w:val="false"/>
          <w:color w:val="000000"/>
          <w:sz w:val="28"/>
        </w:rPr>
        <w:t xml:space="preserve"> "О внесении изменений в решение Талдыкорганского городского маслихата от 28 марта 2018 года № 167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166322).</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