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b8a0" w14:textId="070b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по городу Талдыкорган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области Жетісу от 27 декабря 2023 года № 14-84. Зарегистрировано Департаментом юстиции области Жетісу 3 января 2024 года № 117-19. Утратило силу решением маслихата города Талдыкорган области Жетісу от 12 февраля 2024 года № 16-95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Талдыкорган области Жетісу от 12.02.2024 </w:t>
      </w:r>
      <w:r>
        <w:rPr>
          <w:rFonts w:ascii="Times New Roman"/>
          <w:b w:val="false"/>
          <w:i w:val="false"/>
          <w:color w:val="ff0000"/>
          <w:sz w:val="28"/>
        </w:rPr>
        <w:t>№ 16-95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приказом Министра культуры и спорта Республики Казахстан от 14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 (зарегистрированное в Реестре государственной регистрации нормативных правовых актов за № 184104),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по городу Талдыкорган в размере 0,5 (ноль целых пять десятых) месячного расчетного показателя.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Талдыкорганского городского маслихата от 27 апреля 2023 года </w:t>
      </w:r>
      <w:r>
        <w:rPr>
          <w:rFonts w:ascii="Times New Roman"/>
          <w:b w:val="false"/>
          <w:i w:val="false"/>
          <w:color w:val="000000"/>
          <w:sz w:val="28"/>
        </w:rPr>
        <w:t>№ 2-11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ставок туристского взноса для иностранцев на 2023 год по городу Талдыкорган" (зарегистрированное в Реестре государственной регистрации нормативных правовых актов за №180906).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