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bb15" w14:textId="c89b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Текели</w:t>
      </w:r>
    </w:p>
    <w:p>
      <w:pPr>
        <w:spacing w:after="0"/>
        <w:ind w:left="0"/>
        <w:jc w:val="both"/>
      </w:pPr>
      <w:r>
        <w:rPr>
          <w:rFonts w:ascii="Times New Roman"/>
          <w:b w:val="false"/>
          <w:i w:val="false"/>
          <w:color w:val="000000"/>
          <w:sz w:val="28"/>
        </w:rPr>
        <w:t>Постановление акимата города Текели области Жетісу от 6 июня 2023 года № 211. Зарегистрировано Департаментом юстиции области жетісу 8 июня 2023 года № 38-19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города Текели ПОСТАНОВЛЯЕТ:</w:t>
      </w:r>
    </w:p>
    <w:bookmarkEnd w:id="0"/>
    <w:bookmarkStart w:name="z8" w:id="1"/>
    <w:p>
      <w:pPr>
        <w:spacing w:after="0"/>
        <w:ind w:left="0"/>
        <w:jc w:val="both"/>
      </w:pPr>
      <w:r>
        <w:rPr>
          <w:rFonts w:ascii="Times New Roman"/>
          <w:b w:val="false"/>
          <w:i w:val="false"/>
          <w:color w:val="000000"/>
          <w:sz w:val="28"/>
        </w:rPr>
        <w:t xml:space="preserve">
      1. Утвердить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Текели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Текели.</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Әділ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rPr>
                <w:rFonts w:ascii="Times New Roman"/>
                <w:b w:val="false"/>
                <w:i w:val="false"/>
                <w:color w:val="000000"/>
                <w:sz w:val="20"/>
              </w:rPr>
              <w:t>от 6 июня 2023 года № 211</w:t>
            </w:r>
          </w:p>
        </w:tc>
      </w:tr>
    </w:tbl>
    <w:bookmarkStart w:name="z14"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Текели</w:t>
      </w:r>
    </w:p>
    <w:bookmarkEnd w:id="4"/>
    <w:bookmarkStart w:name="z15" w:id="5"/>
    <w:p>
      <w:pPr>
        <w:spacing w:after="0"/>
        <w:ind w:left="0"/>
        <w:jc w:val="both"/>
      </w:pPr>
      <w:r>
        <w:rPr>
          <w:rFonts w:ascii="Times New Roman"/>
          <w:b w:val="false"/>
          <w:i w:val="false"/>
          <w:color w:val="000000"/>
          <w:sz w:val="28"/>
        </w:rPr>
        <w:t>
      1. Общее правило</w:t>
      </w:r>
    </w:p>
    <w:bookmarkEnd w:id="5"/>
    <w:bookmarkStart w:name="z16"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Текели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Текели.</w:t>
      </w:r>
    </w:p>
    <w:bookmarkEnd w:id="6"/>
    <w:bookmarkStart w:name="z17"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8"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9"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20"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21"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2"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3"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4"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5"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6" w:id="16"/>
    <w:p>
      <w:pPr>
        <w:spacing w:after="0"/>
        <w:ind w:left="0"/>
        <w:jc w:val="both"/>
      </w:pPr>
      <w:r>
        <w:rPr>
          <w:rFonts w:ascii="Times New Roman"/>
          <w:b w:val="false"/>
          <w:i w:val="false"/>
          <w:color w:val="000000"/>
          <w:sz w:val="28"/>
        </w:rPr>
        <w:t>
      9)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bookmarkEnd w:id="16"/>
    <w:bookmarkStart w:name="z27" w:id="17"/>
    <w:p>
      <w:pPr>
        <w:spacing w:after="0"/>
        <w:ind w:left="0"/>
        <w:jc w:val="both"/>
      </w:pPr>
      <w:r>
        <w:rPr>
          <w:rFonts w:ascii="Times New Roman"/>
          <w:b w:val="false"/>
          <w:i w:val="false"/>
          <w:color w:val="000000"/>
          <w:sz w:val="28"/>
        </w:rPr>
        <w:t>
      10)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7"/>
    <w:bookmarkStart w:name="z28" w:id="18"/>
    <w:p>
      <w:pPr>
        <w:spacing w:after="0"/>
        <w:ind w:left="0"/>
        <w:jc w:val="both"/>
      </w:pPr>
      <w:r>
        <w:rPr>
          <w:rFonts w:ascii="Times New Roman"/>
          <w:b w:val="false"/>
          <w:i w:val="false"/>
          <w:color w:val="000000"/>
          <w:sz w:val="28"/>
        </w:rPr>
        <w:t>
      11) кровля - верхний элемент покрытия, предохраняющий здания от проникновения атмосферных осадков, состоящий из водоизолирующего слоя и основания (обрешетки, сплошного настила, стяжки), укладываемого по несущим конструкциям либо по утеплителю (в бесчердачных крышах).</w:t>
      </w:r>
    </w:p>
    <w:bookmarkEnd w:id="18"/>
    <w:bookmarkStart w:name="z29" w:id="19"/>
    <w:p>
      <w:pPr>
        <w:spacing w:after="0"/>
        <w:ind w:left="0"/>
        <w:jc w:val="both"/>
      </w:pPr>
      <w:r>
        <w:rPr>
          <w:rFonts w:ascii="Times New Roman"/>
          <w:b w:val="false"/>
          <w:i w:val="false"/>
          <w:color w:val="000000"/>
          <w:sz w:val="28"/>
        </w:rPr>
        <w:t>
      3. Настоящие Правила не распространяются на организацию и проведение капитального или текущего ремонтов многоквартирного жилого дома не направленного на придание единого архитектурного облика по городу Текели или его части.</w:t>
      </w:r>
    </w:p>
    <w:bookmarkEnd w:id="19"/>
    <w:bookmarkStart w:name="z30" w:id="20"/>
    <w:p>
      <w:pPr>
        <w:spacing w:after="0"/>
        <w:ind w:left="0"/>
        <w:jc w:val="both"/>
      </w:pPr>
      <w:r>
        <w:rPr>
          <w:rFonts w:ascii="Times New Roman"/>
          <w:b w:val="false"/>
          <w:i w:val="false"/>
          <w:color w:val="000000"/>
          <w:sz w:val="28"/>
        </w:rPr>
        <w:t>
      4.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Законом.</w:t>
      </w:r>
    </w:p>
    <w:bookmarkEnd w:id="20"/>
    <w:bookmarkStart w:name="z31" w:id="21"/>
    <w:p>
      <w:pPr>
        <w:spacing w:after="0"/>
        <w:ind w:left="0"/>
        <w:jc w:val="both"/>
      </w:pPr>
      <w:r>
        <w:rPr>
          <w:rFonts w:ascii="Times New Roman"/>
          <w:b w:val="false"/>
          <w:i w:val="false"/>
          <w:color w:val="000000"/>
          <w:sz w:val="28"/>
        </w:rPr>
        <w:t>
      5.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w:t>
      </w:r>
    </w:p>
    <w:bookmarkEnd w:id="21"/>
    <w:bookmarkStart w:name="z32" w:id="22"/>
    <w:p>
      <w:pPr>
        <w:spacing w:after="0"/>
        <w:ind w:left="0"/>
        <w:jc w:val="both"/>
      </w:pPr>
      <w:r>
        <w:rPr>
          <w:rFonts w:ascii="Times New Roman"/>
          <w:b w:val="false"/>
          <w:i w:val="false"/>
          <w:color w:val="000000"/>
          <w:sz w:val="28"/>
        </w:rPr>
        <w:t>
      2. Порядок организации мероприятий по текущему или капитальному ремонту фасадов, кровли многоквартирных жилых домов</w:t>
      </w:r>
    </w:p>
    <w:bookmarkEnd w:id="22"/>
    <w:bookmarkStart w:name="z33" w:id="23"/>
    <w:p>
      <w:pPr>
        <w:spacing w:after="0"/>
        <w:ind w:left="0"/>
        <w:jc w:val="both"/>
      </w:pPr>
      <w:r>
        <w:rPr>
          <w:rFonts w:ascii="Times New Roman"/>
          <w:b w:val="false"/>
          <w:i w:val="false"/>
          <w:color w:val="000000"/>
          <w:sz w:val="28"/>
        </w:rPr>
        <w:t>
      6. Структурным подразделением местного исполнительного органа города по делам архитектуры организовывается разработка и утверждение единого архитектурного облика города или его части.</w:t>
      </w:r>
    </w:p>
    <w:bookmarkEnd w:id="23"/>
    <w:bookmarkStart w:name="z34" w:id="24"/>
    <w:p>
      <w:pPr>
        <w:spacing w:after="0"/>
        <w:ind w:left="0"/>
        <w:jc w:val="both"/>
      </w:pPr>
      <w:r>
        <w:rPr>
          <w:rFonts w:ascii="Times New Roman"/>
          <w:b w:val="false"/>
          <w:i w:val="false"/>
          <w:color w:val="000000"/>
          <w:sz w:val="28"/>
        </w:rPr>
        <w:t>
      7. Жилищной инспекцией города совместно с акимами соответствующих районов в городе и структурным подразделением местного исполнительного органа города по делам архитектуры на основании утвержденной концепции единого архитектурного облика города определяется перечень многоквартирных жилых домов, требующих проведения текущего или капитального ремонта фасадов и (или) кровель для придания единого архитектурного облика городу или его части.</w:t>
      </w:r>
    </w:p>
    <w:bookmarkEnd w:id="24"/>
    <w:bookmarkStart w:name="z35" w:id="25"/>
    <w:p>
      <w:pPr>
        <w:spacing w:after="0"/>
        <w:ind w:left="0"/>
        <w:jc w:val="both"/>
      </w:pPr>
      <w:r>
        <w:rPr>
          <w:rFonts w:ascii="Times New Roman"/>
          <w:b w:val="false"/>
          <w:i w:val="false"/>
          <w:color w:val="000000"/>
          <w:sz w:val="28"/>
        </w:rPr>
        <w:t>
      8. На основании утвержденного перечня многоквартирных жилых домов, требующих проведения текущего или капитального ремонта фасадов и (или) кровель для придания единого архитектурного облика городу или его части, акимами соответствующих районов в городе организуются следующие работы:</w:t>
      </w:r>
    </w:p>
    <w:bookmarkEnd w:id="25"/>
    <w:bookmarkStart w:name="z36" w:id="26"/>
    <w:p>
      <w:pPr>
        <w:spacing w:after="0"/>
        <w:ind w:left="0"/>
        <w:jc w:val="both"/>
      </w:pPr>
      <w:r>
        <w:rPr>
          <w:rFonts w:ascii="Times New Roman"/>
          <w:b w:val="false"/>
          <w:i w:val="false"/>
          <w:color w:val="000000"/>
          <w:sz w:val="28"/>
        </w:rPr>
        <w:t>
      1) ознакомление собственников квартир и нежилых помещений (при их наличии) многоквартирных жилых домов с утвержденным проектом единого архитектурного облика города или его части;</w:t>
      </w:r>
    </w:p>
    <w:bookmarkEnd w:id="26"/>
    <w:bookmarkStart w:name="z37" w:id="27"/>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многоквартирных жилых домов о планируемых работах и примерных сроках их проведения;</w:t>
      </w:r>
    </w:p>
    <w:bookmarkEnd w:id="27"/>
    <w:bookmarkStart w:name="z38" w:id="28"/>
    <w:p>
      <w:pPr>
        <w:spacing w:after="0"/>
        <w:ind w:left="0"/>
        <w:jc w:val="both"/>
      </w:pPr>
      <w:r>
        <w:rPr>
          <w:rFonts w:ascii="Times New Roman"/>
          <w:b w:val="false"/>
          <w:i w:val="false"/>
          <w:color w:val="000000"/>
          <w:sz w:val="28"/>
        </w:rPr>
        <w:t>
      3) организация собрания собственников квартир и нежилых помещений с принятием решения о согласии или несогласии проведения ремонтных работ фасадов и (или) кровли многоквартирного жилого дома, а также размещении рекламных конструкций на фасаде либо кровле дома.</w:t>
      </w:r>
    </w:p>
    <w:bookmarkEnd w:id="28"/>
    <w:bookmarkStart w:name="z39" w:id="29"/>
    <w:p>
      <w:pPr>
        <w:spacing w:after="0"/>
        <w:ind w:left="0"/>
        <w:jc w:val="both"/>
      </w:pPr>
      <w:r>
        <w:rPr>
          <w:rFonts w:ascii="Times New Roman"/>
          <w:b w:val="false"/>
          <w:i w:val="false"/>
          <w:color w:val="000000"/>
          <w:sz w:val="28"/>
        </w:rPr>
        <w:t>
      9.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29"/>
    <w:bookmarkStart w:name="z40" w:id="30"/>
    <w:p>
      <w:pPr>
        <w:spacing w:after="0"/>
        <w:ind w:left="0"/>
        <w:jc w:val="both"/>
      </w:pPr>
      <w:r>
        <w:rPr>
          <w:rFonts w:ascii="Times New Roman"/>
          <w:b w:val="false"/>
          <w:i w:val="false"/>
          <w:color w:val="000000"/>
          <w:sz w:val="28"/>
        </w:rPr>
        <w:t>
      Возможно проведение собрания путем письменного опроса в порядке, установленном Законом, а также в помещениях местных исполнительных органов.</w:t>
      </w:r>
    </w:p>
    <w:bookmarkEnd w:id="30"/>
    <w:bookmarkStart w:name="z41" w:id="31"/>
    <w:p>
      <w:pPr>
        <w:spacing w:after="0"/>
        <w:ind w:left="0"/>
        <w:jc w:val="both"/>
      </w:pPr>
      <w:r>
        <w:rPr>
          <w:rFonts w:ascii="Times New Roman"/>
          <w:b w:val="false"/>
          <w:i w:val="false"/>
          <w:color w:val="000000"/>
          <w:sz w:val="28"/>
        </w:rPr>
        <w:t>
      При необходимости, собрания могут проводиться неограниченное количество раз, а также с приглашением специалистов и иных лиц, заинтересованных в придании единого архитектурного облика городу.</w:t>
      </w:r>
    </w:p>
    <w:bookmarkEnd w:id="31"/>
    <w:bookmarkStart w:name="z42" w:id="32"/>
    <w:p>
      <w:pPr>
        <w:spacing w:after="0"/>
        <w:ind w:left="0"/>
        <w:jc w:val="both"/>
      </w:pPr>
      <w:r>
        <w:rPr>
          <w:rFonts w:ascii="Times New Roman"/>
          <w:b w:val="false"/>
          <w:i w:val="false"/>
          <w:color w:val="000000"/>
          <w:sz w:val="28"/>
        </w:rPr>
        <w:t>
      10. В случае принятия отрицательного решения собрания, работы по ремонту фасада и (или) кровли данного многоквартирного жилого дома, направленные на придание единого архитектурного облика не производятся.</w:t>
      </w:r>
    </w:p>
    <w:bookmarkEnd w:id="32"/>
    <w:bookmarkStart w:name="z43" w:id="33"/>
    <w:p>
      <w:pPr>
        <w:spacing w:after="0"/>
        <w:ind w:left="0"/>
        <w:jc w:val="both"/>
      </w:pPr>
      <w:r>
        <w:rPr>
          <w:rFonts w:ascii="Times New Roman"/>
          <w:b w:val="false"/>
          <w:i w:val="false"/>
          <w:color w:val="000000"/>
          <w:sz w:val="28"/>
        </w:rPr>
        <w:t>
      3. Порядок проведения мероприятий по текущему или капитальному ремонту фасадов, кровли многоквартирных жилых домов</w:t>
      </w:r>
    </w:p>
    <w:bookmarkEnd w:id="33"/>
    <w:bookmarkStart w:name="z44" w:id="34"/>
    <w:p>
      <w:pPr>
        <w:spacing w:after="0"/>
        <w:ind w:left="0"/>
        <w:jc w:val="both"/>
      </w:pPr>
      <w:r>
        <w:rPr>
          <w:rFonts w:ascii="Times New Roman"/>
          <w:b w:val="false"/>
          <w:i w:val="false"/>
          <w:color w:val="000000"/>
          <w:sz w:val="28"/>
        </w:rPr>
        <w:t>
      11. В случае принятия положительного решения собрания администратором бюджетной программы, в соответствии с требованиями строительных норм, организуются обследование технического состояния каждого многоквартирного жилого дома для установления состава и объема работ, определения типа ремонта (текущий или капитальный) фасада и (или) кровли для придания единого архитектурного облика.</w:t>
      </w:r>
    </w:p>
    <w:bookmarkEnd w:id="34"/>
    <w:bookmarkStart w:name="z45" w:id="35"/>
    <w:p>
      <w:pPr>
        <w:spacing w:after="0"/>
        <w:ind w:left="0"/>
        <w:jc w:val="both"/>
      </w:pPr>
      <w:r>
        <w:rPr>
          <w:rFonts w:ascii="Times New Roman"/>
          <w:b w:val="false"/>
          <w:i w:val="false"/>
          <w:color w:val="000000"/>
          <w:sz w:val="28"/>
        </w:rPr>
        <w:t>
      Обследование технического состояния дома выполняется с целью установления степени физического износа.</w:t>
      </w:r>
    </w:p>
    <w:bookmarkEnd w:id="35"/>
    <w:bookmarkStart w:name="z46" w:id="36"/>
    <w:p>
      <w:pPr>
        <w:spacing w:after="0"/>
        <w:ind w:left="0"/>
        <w:jc w:val="both"/>
      </w:pPr>
      <w:r>
        <w:rPr>
          <w:rFonts w:ascii="Times New Roman"/>
          <w:b w:val="false"/>
          <w:i w:val="false"/>
          <w:color w:val="000000"/>
          <w:sz w:val="28"/>
        </w:rPr>
        <w:t>
      12. По итогам обследования технического состояния дома администратор бюджетной программы организует работу по разработке сметного расчета текущего ремонта или изготовлению проектно-сметной документации на капитальный ремонт с последующим получением заключения экспертизы по соответствующим проектам за счет средств местного бюджета.</w:t>
      </w:r>
    </w:p>
    <w:bookmarkEnd w:id="36"/>
    <w:bookmarkStart w:name="z47" w:id="37"/>
    <w:p>
      <w:pPr>
        <w:spacing w:after="0"/>
        <w:ind w:left="0"/>
        <w:jc w:val="both"/>
      </w:pPr>
      <w:r>
        <w:rPr>
          <w:rFonts w:ascii="Times New Roman"/>
          <w:b w:val="false"/>
          <w:i w:val="false"/>
          <w:color w:val="000000"/>
          <w:sz w:val="28"/>
        </w:rPr>
        <w:t>
      13. Обследование и проектирование выполняется силами специализированных организаций, имеющих соответствующие лицензии.</w:t>
      </w:r>
    </w:p>
    <w:bookmarkEnd w:id="37"/>
    <w:bookmarkStart w:name="z48" w:id="38"/>
    <w:p>
      <w:pPr>
        <w:spacing w:after="0"/>
        <w:ind w:left="0"/>
        <w:jc w:val="both"/>
      </w:pPr>
      <w:r>
        <w:rPr>
          <w:rFonts w:ascii="Times New Roman"/>
          <w:b w:val="false"/>
          <w:i w:val="false"/>
          <w:color w:val="000000"/>
          <w:sz w:val="28"/>
        </w:rPr>
        <w:t>
      14. При проектировании работ по капитальному ремонту и составлении сметного расчета текущего ремонта необходимо руководствоваться действующим законодательством и нормативами.</w:t>
      </w:r>
    </w:p>
    <w:bookmarkEnd w:id="38"/>
    <w:bookmarkStart w:name="z49" w:id="39"/>
    <w:p>
      <w:pPr>
        <w:spacing w:after="0"/>
        <w:ind w:left="0"/>
        <w:jc w:val="both"/>
      </w:pPr>
      <w:r>
        <w:rPr>
          <w:rFonts w:ascii="Times New Roman"/>
          <w:b w:val="false"/>
          <w:i w:val="false"/>
          <w:color w:val="000000"/>
          <w:sz w:val="28"/>
        </w:rPr>
        <w:t>
      15. После утверждения проектов капитального ремонта, прошедших соответствующую экспертизу и (или) сметной стоимости текущего ремонта фасадов и (или) кровель многоквартирных жилых домов, определенных в соответствии с пунктом 7 Правил, администратором бюджетной программы составляется и предоставляется бюджетная заявка в соответствии с порядком, определенным центральным уполномоченным органом по бюджетному планированию.</w:t>
      </w:r>
    </w:p>
    <w:bookmarkEnd w:id="39"/>
    <w:bookmarkStart w:name="z50" w:id="40"/>
    <w:p>
      <w:pPr>
        <w:spacing w:after="0"/>
        <w:ind w:left="0"/>
        <w:jc w:val="both"/>
      </w:pPr>
      <w:r>
        <w:rPr>
          <w:rFonts w:ascii="Times New Roman"/>
          <w:b w:val="false"/>
          <w:i w:val="false"/>
          <w:color w:val="000000"/>
          <w:sz w:val="28"/>
        </w:rPr>
        <w:t>
      16.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администратором бюджетной программы в соответствии с законодательством о государственных закупках.</w:t>
      </w:r>
    </w:p>
    <w:bookmarkEnd w:id="40"/>
    <w:bookmarkStart w:name="z51" w:id="41"/>
    <w:p>
      <w:pPr>
        <w:spacing w:after="0"/>
        <w:ind w:left="0"/>
        <w:jc w:val="both"/>
      </w:pPr>
      <w:r>
        <w:rPr>
          <w:rFonts w:ascii="Times New Roman"/>
          <w:b w:val="false"/>
          <w:i w:val="false"/>
          <w:color w:val="000000"/>
          <w:sz w:val="28"/>
        </w:rPr>
        <w:t>
      17.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заказчиком с привлечением лиц, осуществляющих технический надзор, совместно с органом управления объектом кондоминиума.</w:t>
      </w:r>
    </w:p>
    <w:bookmarkEnd w:id="41"/>
    <w:bookmarkStart w:name="z52" w:id="42"/>
    <w:p>
      <w:pPr>
        <w:spacing w:after="0"/>
        <w:ind w:left="0"/>
        <w:jc w:val="both"/>
      </w:pPr>
      <w:r>
        <w:rPr>
          <w:rFonts w:ascii="Times New Roman"/>
          <w:b w:val="false"/>
          <w:i w:val="false"/>
          <w:color w:val="000000"/>
          <w:sz w:val="28"/>
        </w:rPr>
        <w:t>
      4. Заключительные положения</w:t>
      </w:r>
    </w:p>
    <w:bookmarkEnd w:id="42"/>
    <w:bookmarkStart w:name="z53" w:id="43"/>
    <w:p>
      <w:pPr>
        <w:spacing w:after="0"/>
        <w:ind w:left="0"/>
        <w:jc w:val="both"/>
      </w:pPr>
      <w:r>
        <w:rPr>
          <w:rFonts w:ascii="Times New Roman"/>
          <w:b w:val="false"/>
          <w:i w:val="false"/>
          <w:color w:val="000000"/>
          <w:sz w:val="28"/>
        </w:rPr>
        <w:t>
      18.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городу Текели осуществляется из средств местного бюджета.</w:t>
      </w:r>
    </w:p>
    <w:bookmarkEnd w:id="43"/>
    <w:bookmarkStart w:name="z54" w:id="44"/>
    <w:p>
      <w:pPr>
        <w:spacing w:after="0"/>
        <w:ind w:left="0"/>
        <w:jc w:val="both"/>
      </w:pPr>
      <w:r>
        <w:rPr>
          <w:rFonts w:ascii="Times New Roman"/>
          <w:b w:val="false"/>
          <w:i w:val="false"/>
          <w:color w:val="000000"/>
          <w:sz w:val="28"/>
        </w:rPr>
        <w:t>
      19. Дальнейшее содержание и обеспечение безопасной эксплуатации фасадов и кровли, после проведенных ремонтных работ, осуществляется собственниками квартир и нежилых помещений.</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