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dc19" w14:textId="d1dd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Текелийского городского маслихата от 22 октября 2019 года № 41-240 "Об утверждении норм образования и накопления коммунальных отходов, тарифов на сбор, вывоз и утилизацию твердых бытовых отходов по городу Текели"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19 сентября 2023 года № 8-41. Зарегистрировано Департаментом юстиции области Жетісу 20 сентября 2023 года № 60-19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Текелийского городского маслихата "Об утверждении норм образования и накопления коммунальных отходов, тарифов на сбор, вывоз и утилизацию твердых бытовых отходов по городу Текели" от 22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41-240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135823).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