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4195" w14:textId="4384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Аксуского районного маслихата от 26 марта 2018 года № 26-126 "Об утверждении Методики оценки деятельности административных государственных служащих корпуса "Б" аппарата Аксуского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22 мая 2023 года № 6-30. Зарегистрировано Департаментом юстиции области Жетісу 23 мая 2023 года № 30-19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Аксуского районного маслихата "Об утверждении Методики оценки деятельности административных государственных служащих корпуса "Б" аппарата Аксуского районного маслихата" от 26 марта 2018 года № 26-126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4615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