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a7d9" w14:textId="21ea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Аксуского района</w:t>
      </w:r>
    </w:p>
    <w:p>
      <w:pPr>
        <w:spacing w:after="0"/>
        <w:ind w:left="0"/>
        <w:jc w:val="both"/>
      </w:pPr>
      <w:r>
        <w:rPr>
          <w:rFonts w:ascii="Times New Roman"/>
          <w:b w:val="false"/>
          <w:i w:val="false"/>
          <w:color w:val="000000"/>
          <w:sz w:val="28"/>
        </w:rPr>
        <w:t>Решение Аксуского районного маслихата области Жетісу от 13 декабря 2023 года № 19-85. Зарегистрировано Департаментом юстиции области Жетісу 19 декабря 2023 года № 112-19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Аксуский районный маслихатРЕШИЛ:</w:t>
      </w:r>
    </w:p>
    <w:bookmarkEnd w:id="0"/>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Аксуского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Аксуского районного маслихата Алматинской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Аксуского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Аксуского районного маслихата от 13 декабря 2023 года № 19-85</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Аксуского района</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Аксуского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6"/>
    <w:bookmarkStart w:name="z17"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8" w:id="8"/>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9"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20"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21" w:id="11"/>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2" w:id="12"/>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(далее-уполномоченный орган);</w:t>
      </w:r>
    </w:p>
    <w:bookmarkEnd w:id="12"/>
    <w:bookmarkStart w:name="z23"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3"/>
    <w:bookmarkStart w:name="z24"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5" w:id="15"/>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5"/>
    <w:bookmarkStart w:name="z26" w:id="16"/>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6"/>
    <w:bookmarkStart w:name="z27" w:id="17"/>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7"/>
    <w:bookmarkStart w:name="z28" w:id="18"/>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End w:id="18"/>
    <w:bookmarkStart w:name="z29" w:id="19"/>
    <w:p>
      <w:pPr>
        <w:spacing w:after="0"/>
        <w:ind w:left="0"/>
        <w:jc w:val="both"/>
      </w:pPr>
      <w:r>
        <w:rPr>
          <w:rFonts w:ascii="Times New Roman"/>
          <w:b w:val="false"/>
          <w:i w:val="false"/>
          <w:color w:val="000000"/>
          <w:sz w:val="28"/>
        </w:rPr>
        <w:t xml:space="preserve">
      3. Меры социальной поддержки, предусмотренные пунктом 4 статьи 71, пунктом 3 статьи 170, пунктом 3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(далее – Закон), оказываются в порядке, определенном настоящими Правилами.</w:t>
      </w:r>
    </w:p>
    <w:bookmarkEnd w:id="19"/>
    <w:bookmarkStart w:name="z30"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0"/>
    <w:bookmarkStart w:name="z31" w:id="21"/>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w:t>
      </w:r>
    </w:p>
    <w:bookmarkEnd w:id="21"/>
    <w:bookmarkStart w:name="z32" w:id="22"/>
    <w:p>
      <w:pPr>
        <w:spacing w:after="0"/>
        <w:ind w:left="0"/>
        <w:jc w:val="both"/>
      </w:pPr>
      <w:r>
        <w:rPr>
          <w:rFonts w:ascii="Times New Roman"/>
          <w:b w:val="false"/>
          <w:i w:val="false"/>
          <w:color w:val="000000"/>
          <w:sz w:val="28"/>
        </w:rPr>
        <w:t>
      1) 15 февраля - День вывода советских войск из Афганистана;</w:t>
      </w:r>
    </w:p>
    <w:bookmarkEnd w:id="22"/>
    <w:bookmarkStart w:name="z33" w:id="23"/>
    <w:p>
      <w:pPr>
        <w:spacing w:after="0"/>
        <w:ind w:left="0"/>
        <w:jc w:val="both"/>
      </w:pPr>
      <w:r>
        <w:rPr>
          <w:rFonts w:ascii="Times New Roman"/>
          <w:b w:val="false"/>
          <w:i w:val="false"/>
          <w:color w:val="000000"/>
          <w:sz w:val="28"/>
        </w:rPr>
        <w:t>
      2) 26 апреля - Международный день памяти жертв аварии на Чернобыльской атомной электростанции;</w:t>
      </w:r>
    </w:p>
    <w:bookmarkEnd w:id="23"/>
    <w:bookmarkStart w:name="z34" w:id="24"/>
    <w:p>
      <w:pPr>
        <w:spacing w:after="0"/>
        <w:ind w:left="0"/>
        <w:jc w:val="both"/>
      </w:pPr>
      <w:r>
        <w:rPr>
          <w:rFonts w:ascii="Times New Roman"/>
          <w:b w:val="false"/>
          <w:i w:val="false"/>
          <w:color w:val="000000"/>
          <w:sz w:val="28"/>
        </w:rPr>
        <w:t>
      3) 9 мая - День Победы в Великой Отечественной войне;</w:t>
      </w:r>
    </w:p>
    <w:bookmarkEnd w:id="24"/>
    <w:bookmarkStart w:name="z35" w:id="25"/>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bookmarkEnd w:id="25"/>
    <w:bookmarkStart w:name="z36" w:id="26"/>
    <w:p>
      <w:pPr>
        <w:spacing w:after="0"/>
        <w:ind w:left="0"/>
        <w:jc w:val="both"/>
      </w:pPr>
      <w:r>
        <w:rPr>
          <w:rFonts w:ascii="Times New Roman"/>
          <w:b w:val="false"/>
          <w:i w:val="false"/>
          <w:color w:val="000000"/>
          <w:sz w:val="28"/>
        </w:rPr>
        <w:t>
      5) 30 августа - День Конституции Республики Казахстан.</w:t>
      </w:r>
    </w:p>
    <w:bookmarkEnd w:id="26"/>
    <w:bookmarkStart w:name="z37" w:id="27"/>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7"/>
    <w:bookmarkStart w:name="z38" w:id="28"/>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8"/>
    <w:bookmarkStart w:name="z39" w:id="29"/>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9"/>
    <w:bookmarkStart w:name="z40" w:id="30"/>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0"/>
    <w:bookmarkStart w:name="z41" w:id="31"/>
    <w:p>
      <w:pPr>
        <w:spacing w:after="0"/>
        <w:ind w:left="0"/>
        <w:jc w:val="both"/>
      </w:pPr>
      <w:r>
        <w:rPr>
          <w:rFonts w:ascii="Times New Roman"/>
          <w:b w:val="false"/>
          <w:i w:val="false"/>
          <w:color w:val="000000"/>
          <w:sz w:val="28"/>
        </w:rPr>
        <w:t>
      3) сиротство, отсутствие родительского попечения;</w:t>
      </w:r>
    </w:p>
    <w:bookmarkEnd w:id="31"/>
    <w:bookmarkStart w:name="z42" w:id="32"/>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2"/>
    <w:bookmarkStart w:name="z43" w:id="33"/>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33"/>
    <w:bookmarkStart w:name="z44" w:id="34"/>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w:t>
      </w:r>
    </w:p>
    <w:bookmarkEnd w:id="34"/>
    <w:bookmarkStart w:name="z45" w:id="35"/>
    <w:p>
      <w:pPr>
        <w:spacing w:after="0"/>
        <w:ind w:left="0"/>
        <w:jc w:val="both"/>
      </w:pPr>
      <w:r>
        <w:rPr>
          <w:rFonts w:ascii="Times New Roman"/>
          <w:b w:val="false"/>
          <w:i w:val="false"/>
          <w:color w:val="000000"/>
          <w:sz w:val="28"/>
        </w:rPr>
        <w:t>
      1) Ветераны Великой Отечественной войны - 1500000 (один миллион пятьсот тысяч) тенге, единовременно;</w:t>
      </w:r>
    </w:p>
    <w:bookmarkEnd w:id="35"/>
    <w:bookmarkStart w:name="z46" w:id="36"/>
    <w:p>
      <w:pPr>
        <w:spacing w:after="0"/>
        <w:ind w:left="0"/>
        <w:jc w:val="both"/>
      </w:pPr>
      <w:r>
        <w:rPr>
          <w:rFonts w:ascii="Times New Roman"/>
          <w:b w:val="false"/>
          <w:i w:val="false"/>
          <w:color w:val="000000"/>
          <w:sz w:val="28"/>
        </w:rPr>
        <w:t>
      2) Ветераны, приравненные по льготам к ветеранам Великой Отечественной войны:</w:t>
      </w:r>
    </w:p>
    <w:bookmarkEnd w:id="36"/>
    <w:bookmarkStart w:name="z47" w:id="37"/>
    <w:p>
      <w:pPr>
        <w:spacing w:after="0"/>
        <w:ind w:left="0"/>
        <w:jc w:val="both"/>
      </w:pPr>
      <w:r>
        <w:rPr>
          <w:rFonts w:ascii="Times New Roman"/>
          <w:b w:val="false"/>
          <w:i w:val="false"/>
          <w:color w:val="000000"/>
          <w:sz w:val="28"/>
        </w:rPr>
        <w:t>
      ветераны боевых действий на территории других государств - 150000 (сто пятьдесят тысяч) тенге, единовременно;</w:t>
      </w:r>
    </w:p>
    <w:bookmarkEnd w:id="37"/>
    <w:bookmarkStart w:name="z48" w:id="38"/>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8"/>
    <w:bookmarkStart w:name="z49" w:id="39"/>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9"/>
    <w:bookmarkStart w:name="z50" w:id="40"/>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40"/>
    <w:bookmarkStart w:name="z51" w:id="41"/>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1"/>
    <w:bookmarkStart w:name="z52" w:id="42"/>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2"/>
    <w:bookmarkStart w:name="z53" w:id="43"/>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3"/>
    <w:bookmarkStart w:name="z54" w:id="44"/>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4"/>
    <w:bookmarkStart w:name="z55" w:id="45"/>
    <w:p>
      <w:pPr>
        <w:spacing w:after="0"/>
        <w:ind w:left="0"/>
        <w:jc w:val="both"/>
      </w:pPr>
      <w:r>
        <w:rPr>
          <w:rFonts w:ascii="Times New Roman"/>
          <w:b w:val="false"/>
          <w:i w:val="false"/>
          <w:color w:val="000000"/>
          <w:sz w:val="28"/>
        </w:rPr>
        <w:t>
      3)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5"/>
    <w:bookmarkStart w:name="z56" w:id="46"/>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6"/>
    <w:bookmarkStart w:name="z57" w:id="47"/>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7"/>
    <w:bookmarkStart w:name="z58" w:id="48"/>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8"/>
    <w:bookmarkStart w:name="z59" w:id="49"/>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49"/>
    <w:bookmarkStart w:name="z60" w:id="50"/>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50"/>
    <w:bookmarkStart w:name="z61" w:id="51"/>
    <w:p>
      <w:pPr>
        <w:spacing w:after="0"/>
        <w:ind w:left="0"/>
        <w:jc w:val="both"/>
      </w:pPr>
      <w:r>
        <w:rPr>
          <w:rFonts w:ascii="Times New Roman"/>
          <w:b w:val="false"/>
          <w:i w:val="false"/>
          <w:color w:val="000000"/>
          <w:sz w:val="28"/>
        </w:rPr>
        <w:t>
      4) Ветераны труда, а именно:</w:t>
      </w:r>
    </w:p>
    <w:bookmarkEnd w:id="51"/>
    <w:bookmarkStart w:name="z62" w:id="52"/>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2"/>
    <w:bookmarkStart w:name="z63" w:id="53"/>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3"/>
    <w:bookmarkStart w:name="z64" w:id="54"/>
    <w:p>
      <w:pPr>
        <w:spacing w:after="0"/>
        <w:ind w:left="0"/>
        <w:jc w:val="both"/>
      </w:pPr>
      <w:r>
        <w:rPr>
          <w:rFonts w:ascii="Times New Roman"/>
          <w:b w:val="false"/>
          <w:i w:val="false"/>
          <w:color w:val="000000"/>
          <w:sz w:val="28"/>
        </w:rPr>
        <w:t>
      5) Семьи погибших военнослужащих, а именно:</w:t>
      </w:r>
    </w:p>
    <w:bookmarkEnd w:id="54"/>
    <w:bookmarkStart w:name="z65" w:id="55"/>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5"/>
    <w:bookmarkStart w:name="z66" w:id="56"/>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6"/>
    <w:bookmarkStart w:name="z67" w:id="57"/>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7"/>
    <w:bookmarkStart w:name="z68" w:id="58"/>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8"/>
    <w:bookmarkStart w:name="z69" w:id="59"/>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59"/>
    <w:bookmarkStart w:name="z70" w:id="60"/>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60"/>
    <w:bookmarkStart w:name="z71" w:id="61"/>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1"/>
    <w:bookmarkStart w:name="z72" w:id="62"/>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2"/>
    <w:bookmarkStart w:name="z73" w:id="63"/>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3"/>
    <w:bookmarkStart w:name="z74" w:id="64"/>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4"/>
    <w:bookmarkStart w:name="z75" w:id="65"/>
    <w:p>
      <w:pPr>
        <w:spacing w:after="0"/>
        <w:ind w:left="0"/>
        <w:jc w:val="both"/>
      </w:pPr>
      <w:r>
        <w:rPr>
          <w:rFonts w:ascii="Times New Roman"/>
          <w:b w:val="false"/>
          <w:i w:val="false"/>
          <w:color w:val="000000"/>
          <w:sz w:val="28"/>
        </w:rPr>
        <w:t>
      6) Лицам (семьям) признанным ограничение жизнедеятельности вследствие социально значимых заболеваний:</w:t>
      </w:r>
    </w:p>
    <w:bookmarkEnd w:id="65"/>
    <w:bookmarkStart w:name="z76" w:id="66"/>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5 (пяти) месячных расчетных показателей, ежемесячно;</w:t>
      </w:r>
    </w:p>
    <w:bookmarkEnd w:id="66"/>
    <w:bookmarkStart w:name="z77" w:id="67"/>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7"/>
    <w:bookmarkStart w:name="z78" w:id="68"/>
    <w:p>
      <w:pPr>
        <w:spacing w:after="0"/>
        <w:ind w:left="0"/>
        <w:jc w:val="both"/>
      </w:pPr>
      <w:r>
        <w:rPr>
          <w:rFonts w:ascii="Times New Roman"/>
          <w:b w:val="false"/>
          <w:i w:val="false"/>
          <w:color w:val="000000"/>
          <w:sz w:val="28"/>
        </w:rPr>
        <w:t>
      7) 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- 200 (двести) месячных расчетных показателей, единовременно;</w:t>
      </w:r>
    </w:p>
    <w:bookmarkEnd w:id="68"/>
    <w:bookmarkStart w:name="z79" w:id="69"/>
    <w:p>
      <w:pPr>
        <w:spacing w:after="0"/>
        <w:ind w:left="0"/>
        <w:jc w:val="both"/>
      </w:pPr>
      <w:r>
        <w:rPr>
          <w:rFonts w:ascii="Times New Roman"/>
          <w:b w:val="false"/>
          <w:i w:val="false"/>
          <w:color w:val="000000"/>
          <w:sz w:val="28"/>
        </w:rPr>
        <w:t>
      8) 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 месячных расчетных показателей, единовременно;</w:t>
      </w:r>
    </w:p>
    <w:bookmarkEnd w:id="69"/>
    <w:bookmarkStart w:name="z80" w:id="70"/>
    <w:p>
      <w:pPr>
        <w:spacing w:after="0"/>
        <w:ind w:left="0"/>
        <w:jc w:val="both"/>
      </w:pPr>
      <w:r>
        <w:rPr>
          <w:rFonts w:ascii="Times New Roman"/>
          <w:b w:val="false"/>
          <w:i w:val="false"/>
          <w:color w:val="000000"/>
          <w:sz w:val="28"/>
        </w:rPr>
        <w:t>
      9) 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 месячных расчетных показателей в пределах средств, предусмотренных бюджетом на текущий финансовый год, единовременно;</w:t>
      </w:r>
    </w:p>
    <w:bookmarkEnd w:id="70"/>
    <w:bookmarkStart w:name="z81" w:id="71"/>
    <w:p>
      <w:pPr>
        <w:spacing w:after="0"/>
        <w:ind w:left="0"/>
        <w:jc w:val="both"/>
      </w:pPr>
      <w:r>
        <w:rPr>
          <w:rFonts w:ascii="Times New Roman"/>
          <w:b w:val="false"/>
          <w:i w:val="false"/>
          <w:color w:val="000000"/>
          <w:sz w:val="28"/>
        </w:rPr>
        <w:t xml:space="preserve">
      10) 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-5 (пять) месячных расчетных показателей, ежемесячно; </w:t>
      </w:r>
    </w:p>
    <w:bookmarkEnd w:id="71"/>
    <w:bookmarkStart w:name="z82" w:id="72"/>
    <w:p>
      <w:pPr>
        <w:spacing w:after="0"/>
        <w:ind w:left="0"/>
        <w:jc w:val="both"/>
      </w:pPr>
      <w:r>
        <w:rPr>
          <w:rFonts w:ascii="Times New Roman"/>
          <w:b w:val="false"/>
          <w:i w:val="false"/>
          <w:color w:val="000000"/>
          <w:sz w:val="28"/>
        </w:rPr>
        <w:t>
      11) 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 - 55 (пятьдесят пять) месячных расчетных показателей, единовременно;</w:t>
      </w:r>
    </w:p>
    <w:bookmarkEnd w:id="72"/>
    <w:bookmarkStart w:name="z83" w:id="73"/>
    <w:p>
      <w:pPr>
        <w:spacing w:after="0"/>
        <w:ind w:left="0"/>
        <w:jc w:val="both"/>
      </w:pPr>
      <w:r>
        <w:rPr>
          <w:rFonts w:ascii="Times New Roman"/>
          <w:b w:val="false"/>
          <w:i w:val="false"/>
          <w:color w:val="000000"/>
          <w:sz w:val="28"/>
        </w:rPr>
        <w:t>
      12) ежемесячная социальная помощь ветеранам Великой Отечественной войны без учета доходов в размере 3 (трех) месячных расчетных показателей;</w:t>
      </w:r>
    </w:p>
    <w:bookmarkEnd w:id="73"/>
    <w:bookmarkStart w:name="z84" w:id="74"/>
    <w:p>
      <w:pPr>
        <w:spacing w:after="0"/>
        <w:ind w:left="0"/>
        <w:jc w:val="both"/>
      </w:pPr>
      <w:r>
        <w:rPr>
          <w:rFonts w:ascii="Times New Roman"/>
          <w:b w:val="false"/>
          <w:i w:val="false"/>
          <w:color w:val="000000"/>
          <w:sz w:val="28"/>
        </w:rPr>
        <w:t>
      13) 30 августа ко дню Конституции Республики Казахстан -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4"/>
    <w:bookmarkStart w:name="z85" w:id="75"/>
    <w:p>
      <w:pPr>
        <w:spacing w:after="0"/>
        <w:ind w:left="0"/>
        <w:jc w:val="left"/>
      </w:pPr>
      <w:r>
        <w:rPr>
          <w:rFonts w:ascii="Times New Roman"/>
          <w:b/>
          <w:i w:val="false"/>
          <w:color w:val="000000"/>
        </w:rPr>
        <w:t xml:space="preserve"> Глава 3. Порядок оказания социальной помощи</w:t>
      </w:r>
    </w:p>
    <w:bookmarkEnd w:id="75"/>
    <w:bookmarkStart w:name="z86" w:id="76"/>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6"/>
    <w:bookmarkStart w:name="z87" w:id="77"/>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7"/>
    <w:bookmarkStart w:name="z88" w:id="78"/>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8"/>
    <w:bookmarkStart w:name="z89" w:id="79"/>
    <w:p>
      <w:pPr>
        <w:spacing w:after="0"/>
        <w:ind w:left="0"/>
        <w:jc w:val="both"/>
      </w:pPr>
      <w:r>
        <w:rPr>
          <w:rFonts w:ascii="Times New Roman"/>
          <w:b w:val="false"/>
          <w:i w:val="false"/>
          <w:color w:val="000000"/>
          <w:sz w:val="28"/>
        </w:rPr>
        <w:t>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79"/>
    <w:bookmarkStart w:name="z90" w:id="80"/>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0"/>
    <w:bookmarkStart w:name="z91" w:id="81"/>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1"/>
    <w:bookmarkStart w:name="z92" w:id="82"/>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82"/>
    <w:bookmarkStart w:name="z93" w:id="83"/>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3"/>
    <w:bookmarkStart w:name="z94" w:id="84"/>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4"/>
    <w:bookmarkStart w:name="z95" w:id="85"/>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5"/>
    <w:bookmarkStart w:name="z96" w:id="86"/>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6"/>
    <w:bookmarkStart w:name="z97" w:id="87"/>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7"/>
    <w:bookmarkStart w:name="z98" w:id="88"/>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8"/>
    <w:bookmarkStart w:name="z99" w:id="89"/>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89"/>
    <w:bookmarkStart w:name="z100" w:id="90"/>
    <w:p>
      <w:pPr>
        <w:spacing w:after="0"/>
        <w:ind w:left="0"/>
        <w:jc w:val="both"/>
      </w:pPr>
      <w:r>
        <w:rPr>
          <w:rFonts w:ascii="Times New Roman"/>
          <w:b w:val="false"/>
          <w:i w:val="false"/>
          <w:color w:val="000000"/>
          <w:sz w:val="28"/>
        </w:rPr>
        <w:t>
      12. 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0"/>
    <w:bookmarkStart w:name="z101" w:id="91"/>
    <w:p>
      <w:pPr>
        <w:spacing w:after="0"/>
        <w:ind w:left="0"/>
        <w:jc w:val="both"/>
      </w:pPr>
      <w:r>
        <w:rPr>
          <w:rFonts w:ascii="Times New Roman"/>
          <w:b w:val="false"/>
          <w:i w:val="false"/>
          <w:color w:val="000000"/>
          <w:sz w:val="28"/>
        </w:rPr>
        <w:t>
      13. 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1"/>
    <w:bookmarkStart w:name="z102" w:id="92"/>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2"/>
    <w:bookmarkStart w:name="z103" w:id="93"/>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3"/>
    <w:bookmarkStart w:name="z104" w:id="94"/>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4"/>
    <w:bookmarkStart w:name="z105" w:id="95"/>
    <w:p>
      <w:pPr>
        <w:spacing w:after="0"/>
        <w:ind w:left="0"/>
        <w:jc w:val="both"/>
      </w:pPr>
      <w:r>
        <w:rPr>
          <w:rFonts w:ascii="Times New Roman"/>
          <w:b w:val="false"/>
          <w:i w:val="false"/>
          <w:color w:val="000000"/>
          <w:sz w:val="28"/>
        </w:rPr>
        <w:t>
      16. 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5"/>
    <w:bookmarkStart w:name="z106" w:id="96"/>
    <w:p>
      <w:pPr>
        <w:spacing w:after="0"/>
        <w:ind w:left="0"/>
        <w:jc w:val="both"/>
      </w:pPr>
      <w:r>
        <w:rPr>
          <w:rFonts w:ascii="Times New Roman"/>
          <w:b w:val="false"/>
          <w:i w:val="false"/>
          <w:color w:val="000000"/>
          <w:sz w:val="28"/>
        </w:rPr>
        <w:t>
      17. 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6"/>
    <w:bookmarkStart w:name="z107" w:id="97"/>
    <w:p>
      <w:pPr>
        <w:spacing w:after="0"/>
        <w:ind w:left="0"/>
        <w:jc w:val="both"/>
      </w:pPr>
      <w:r>
        <w:rPr>
          <w:rFonts w:ascii="Times New Roman"/>
          <w:b w:val="false"/>
          <w:i w:val="false"/>
          <w:color w:val="000000"/>
          <w:sz w:val="28"/>
        </w:rPr>
        <w:t>
      18. 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7"/>
    <w:bookmarkStart w:name="z108" w:id="98"/>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(двадцати) рабочих дней со дня принятия документов от заявителя или акима поселка, села, сельского округа.</w:t>
      </w:r>
    </w:p>
    <w:bookmarkEnd w:id="98"/>
    <w:bookmarkStart w:name="z109" w:id="99"/>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99"/>
    <w:bookmarkStart w:name="z110" w:id="100"/>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100"/>
    <w:bookmarkStart w:name="z111" w:id="10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1"/>
    <w:bookmarkStart w:name="z112" w:id="10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2"/>
    <w:bookmarkStart w:name="z113" w:id="10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3"/>
    <w:bookmarkStart w:name="z114" w:id="104"/>
    <w:p>
      <w:pPr>
        <w:spacing w:after="0"/>
        <w:ind w:left="0"/>
        <w:jc w:val="both"/>
      </w:pPr>
      <w:r>
        <w:rPr>
          <w:rFonts w:ascii="Times New Roman"/>
          <w:b w:val="false"/>
          <w:i w:val="false"/>
          <w:color w:val="000000"/>
          <w:sz w:val="28"/>
        </w:rPr>
        <w:t>
      21. 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4"/>
    <w:bookmarkStart w:name="z115" w:id="105"/>
    <w:p>
      <w:pPr>
        <w:spacing w:after="0"/>
        <w:ind w:left="0"/>
        <w:jc w:val="both"/>
      </w:pPr>
      <w:r>
        <w:rPr>
          <w:rFonts w:ascii="Times New Roman"/>
          <w:b w:val="false"/>
          <w:i w:val="false"/>
          <w:color w:val="000000"/>
          <w:sz w:val="28"/>
        </w:rPr>
        <w:t>
      22. Социальная помощь прекращается в случаях:</w:t>
      </w:r>
    </w:p>
    <w:bookmarkEnd w:id="105"/>
    <w:bookmarkStart w:name="z116" w:id="106"/>
    <w:p>
      <w:pPr>
        <w:spacing w:after="0"/>
        <w:ind w:left="0"/>
        <w:jc w:val="both"/>
      </w:pPr>
      <w:r>
        <w:rPr>
          <w:rFonts w:ascii="Times New Roman"/>
          <w:b w:val="false"/>
          <w:i w:val="false"/>
          <w:color w:val="000000"/>
          <w:sz w:val="28"/>
        </w:rPr>
        <w:t>
      1) смерти получателя;</w:t>
      </w:r>
    </w:p>
    <w:bookmarkEnd w:id="106"/>
    <w:bookmarkStart w:name="z117" w:id="107"/>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7"/>
    <w:bookmarkStart w:name="z118" w:id="10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8"/>
    <w:bookmarkStart w:name="z119" w:id="10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9"/>
    <w:bookmarkStart w:name="z120" w:id="11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0"/>
    <w:bookmarkStart w:name="z121" w:id="111"/>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1"/>
    <w:bookmarkStart w:name="z122" w:id="112"/>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Аксуского районного маслихата от 13 декабря 2023 года № 19-85</w:t>
            </w:r>
          </w:p>
        </w:tc>
      </w:tr>
    </w:tbl>
    <w:bookmarkStart w:name="z124" w:id="113"/>
    <w:p>
      <w:pPr>
        <w:spacing w:after="0"/>
        <w:ind w:left="0"/>
        <w:jc w:val="left"/>
      </w:pPr>
      <w:r>
        <w:rPr>
          <w:rFonts w:ascii="Times New Roman"/>
          <w:b/>
          <w:i w:val="false"/>
          <w:color w:val="000000"/>
        </w:rPr>
        <w:t xml:space="preserve"> Перечень признанных утратившими силу некоторых решений Аксуского районного маслихата</w:t>
      </w:r>
    </w:p>
    <w:bookmarkEnd w:id="113"/>
    <w:bookmarkStart w:name="z125" w:id="114"/>
    <w:p>
      <w:pPr>
        <w:spacing w:after="0"/>
        <w:ind w:left="0"/>
        <w:jc w:val="both"/>
      </w:pPr>
      <w:r>
        <w:rPr>
          <w:rFonts w:ascii="Times New Roman"/>
          <w:b w:val="false"/>
          <w:i w:val="false"/>
          <w:color w:val="000000"/>
          <w:sz w:val="28"/>
        </w:rPr>
        <w:t xml:space="preserve">
      1. Решение Аксуского районного маслихата Алматинской области от 23 апреля 2018 года </w:t>
      </w:r>
      <w:r>
        <w:rPr>
          <w:rFonts w:ascii="Times New Roman"/>
          <w:b w:val="false"/>
          <w:i w:val="false"/>
          <w:color w:val="000000"/>
          <w:sz w:val="28"/>
        </w:rPr>
        <w:t>№ 28-139</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Аксуского района" (зарегистрировано в Реестре государственной регистрации нормативных правовых актов под № 121876).</w:t>
      </w:r>
    </w:p>
    <w:bookmarkEnd w:id="114"/>
    <w:bookmarkStart w:name="z126" w:id="115"/>
    <w:p>
      <w:pPr>
        <w:spacing w:after="0"/>
        <w:ind w:left="0"/>
        <w:jc w:val="both"/>
      </w:pPr>
      <w:r>
        <w:rPr>
          <w:rFonts w:ascii="Times New Roman"/>
          <w:b w:val="false"/>
          <w:i w:val="false"/>
          <w:color w:val="000000"/>
          <w:sz w:val="28"/>
        </w:rPr>
        <w:t xml:space="preserve">
      2. Решение Аксуского районного маслихата Алматинской области от 2 июля 2019 года </w:t>
      </w:r>
      <w:r>
        <w:rPr>
          <w:rFonts w:ascii="Times New Roman"/>
          <w:b w:val="false"/>
          <w:i w:val="false"/>
          <w:color w:val="000000"/>
          <w:sz w:val="28"/>
        </w:rPr>
        <w:t>№ 48-225</w:t>
      </w:r>
      <w:r>
        <w:rPr>
          <w:rFonts w:ascii="Times New Roman"/>
          <w:b w:val="false"/>
          <w:i w:val="false"/>
          <w:color w:val="000000"/>
          <w:sz w:val="28"/>
        </w:rPr>
        <w:t xml:space="preserve"> "О внесении изменений в решение Аксуского районного маслихата от 23 апреля 2018 года № 28-139 "Об утверждении Правил оказания социальной помощи, установления размеров и определения перечня отдельных категорий нуждающихся граждан Аксуского района" (зарегистрировано в Реестре государственной регистрации нормативных правовых актов под № 133208).</w:t>
      </w:r>
    </w:p>
    <w:bookmarkEnd w:id="115"/>
    <w:bookmarkStart w:name="z127" w:id="116"/>
    <w:p>
      <w:pPr>
        <w:spacing w:after="0"/>
        <w:ind w:left="0"/>
        <w:jc w:val="both"/>
      </w:pPr>
      <w:r>
        <w:rPr>
          <w:rFonts w:ascii="Times New Roman"/>
          <w:b w:val="false"/>
          <w:i w:val="false"/>
          <w:color w:val="000000"/>
          <w:sz w:val="28"/>
        </w:rPr>
        <w:t xml:space="preserve">
      3. Решение Аксуского районного маслихата Алматинской области от 30 апреля 2020 года </w:t>
      </w:r>
      <w:r>
        <w:rPr>
          <w:rFonts w:ascii="Times New Roman"/>
          <w:b w:val="false"/>
          <w:i w:val="false"/>
          <w:color w:val="000000"/>
          <w:sz w:val="28"/>
        </w:rPr>
        <w:t>№ 60-269</w:t>
      </w:r>
      <w:r>
        <w:rPr>
          <w:rFonts w:ascii="Times New Roman"/>
          <w:b w:val="false"/>
          <w:i w:val="false"/>
          <w:color w:val="000000"/>
          <w:sz w:val="28"/>
        </w:rPr>
        <w:t xml:space="preserve"> "О внесении изменений и дополнения в решение Аксуского районного маслихата от 23 апреля 2018 года № 28-139 "Об утверждении Правил оказания социальной помощи, установления размеров и определения перечня отдельных категорий нуждающихся граждан Аксуского района" (зарегистрировано в Реестре государственной регистрации нормативных правовых актов под № 142799).</w:t>
      </w:r>
    </w:p>
    <w:bookmarkEnd w:id="116"/>
    <w:bookmarkStart w:name="z128" w:id="117"/>
    <w:p>
      <w:pPr>
        <w:spacing w:after="0"/>
        <w:ind w:left="0"/>
        <w:jc w:val="both"/>
      </w:pPr>
      <w:r>
        <w:rPr>
          <w:rFonts w:ascii="Times New Roman"/>
          <w:b w:val="false"/>
          <w:i w:val="false"/>
          <w:color w:val="000000"/>
          <w:sz w:val="28"/>
        </w:rPr>
        <w:t xml:space="preserve">
      4. Решение Аксуского районного маслихата Алматинской области от 6 апреля 2022 года </w:t>
      </w:r>
      <w:r>
        <w:rPr>
          <w:rFonts w:ascii="Times New Roman"/>
          <w:b w:val="false"/>
          <w:i w:val="false"/>
          <w:color w:val="000000"/>
          <w:sz w:val="28"/>
        </w:rPr>
        <w:t>№ 21-85</w:t>
      </w:r>
      <w:r>
        <w:rPr>
          <w:rFonts w:ascii="Times New Roman"/>
          <w:b w:val="false"/>
          <w:i w:val="false"/>
          <w:color w:val="000000"/>
          <w:sz w:val="28"/>
        </w:rPr>
        <w:t xml:space="preserve"> "О внесении изменения в решение Аксуского районного маслихата от 23 апреля 2018 года № 28-139 "Об утверждении Правил оказания социальной помощи, установления размеров и определения перечня отдельных категорий нуждающихся граждан Аксуского района" (зарегистрировано в Реестре государственной регистрации нормативных правовых актов под № 166479).</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