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b3d4" w14:textId="d57b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Алакольского района от 18 сентября 2019 года №249 "Об утвреждении мест размещения нестационарных торговых обьектов в Алакольском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Алакольского района области Жетісу от 3 октября 2023 года № 285. Зарегистрировано Департаментом юстиции области Жетісу 4 октября 2023 года № 65-19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Акимат Алакольского района 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Алакольского районного акимата от 18 сентября 2019 года № 249 "Об утверждении мест размещения нестационарных торговых объектов в Алакольском районе"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5256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определении и утверждении мест размещения нестационарных торговых объектов в Алакольском районе".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Определить и утвердить места размещения нестационарных торговых объектов на территории Алакольского района согласно приложению к настоящему постановлению".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Абдинов Алмас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от 3 октября 2023 года № 285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Алакольского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Кольбай Кольбайского сельского округа, вдоль автомобильной дороги Алматы-Усть-Каменогорск улица Курманова № 2 возле магазина "Эльмира"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"Эльмира"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правой и левой стороны поворота села Карабулак на автомобильной дороге Алматы-Усть-Каменогорск Жанаминского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между домами №18 и № 26 по улице Кунаева, село Коктума Ыргайтинского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возле дома №47 по улице Сейфуллина, село Акши Ыргайтинского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 Достыкского сельского округа, возле дома №5 по улице Кунаева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Бесколь Бескольского сельского округа по улице Достык № 26 а, рядом с магазином "Ахметов"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"Ахметов"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Лепсы Лепсинского сельского округа, возле дома №6 по улице Аль-Фараби, кафе "Горный Хрусталь"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"Горный Хрусталь"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Токжайлау Токжайлауского сельского округа, площадь возле дома №145 по улице Богенбай батыра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