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b668" w14:textId="1a5b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30 мая 2023 года № 5-19. Зарегистрировано Департаментом юстиции области Жетісу 2 июня 2023 года № 35-19. Утратило силу решением Ескельдинского районного маслихата области Жетісу от 7 ноября 2023 года № 13-46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07.11.2023 </w:t>
      </w:r>
      <w:r>
        <w:rPr>
          <w:rFonts w:ascii="Times New Roman"/>
          <w:b w:val="false"/>
          <w:i w:val="false"/>
          <w:color w:val="ff0000"/>
          <w:sz w:val="28"/>
        </w:rPr>
        <w:t>№ 13-46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