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87b55" w14:textId="8187b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Ескельдинского района от 14 августа 2017 года № 179 "Об утверждении мест размещения нестационарных торговых объектов в Ескельдинском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Ескельдинского района области Жетісу от 22 ноября 2023 года № 241. Зарегистрировано Департаментом юстиции области Жетісу 23 ноября 2023 года № 95-19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Ескельдинского района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Ескельдинского района от 14 августа 2017 года № 179 "Об утверждении мест размещения нестационарных торговых объектов в Ескельдинском районе"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4329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"Об определении и утверждении мест размещения нестационарных торговых объектов на территории Ескельдинского района";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Определить и утвердить места размещения нестационарных торговых объектов на территории Ескельдинского района, согласно приложению к настоящему постановлению.";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Ескельдинского района.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от 22 ноября 2023 года № 241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Место размещения нестационарных торговых объектов в Ескельдинском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Отведенное место для торговли, улица и тд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площадь, кв.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 (год)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Ближайшая инфраструктура (торговые объекты, а также объекты общественного питания, в которых реализуется ассортимент аналогичных товаров)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 улица Алдабергенова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Рынок 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"Нусупов"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 улица Ескельды би, на территории автовокзала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Каратал, улица Алмабала Жетпысбайкызы № 63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"Амина"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Акын Сара, улица Биржан сал № 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Возле дома культуры села Жетысу на пересечении улиц Доскожанова и Жамбыла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улицами Байсова и Шубар по улице Жамбыла села Алдабергенова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 "Балдаурен"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Бактыбай, возле дома №56 Г Таукехан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Возле дома № 38 улицы Г. Орманова села Жалгызагаш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Возле дома культуры села Кокжазык на пересечении улиц Кашаубаева и Жандосова села Кокжазык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Возле дома культуры села Сырымбет на пересечении улиц Ескельды би и Абая села Сырымбет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Тельжанова и Нурманбетова села Кайнарлы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пересечении улиц Жаманбала и Абая села Коныр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"Сауле"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