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dae0" w14:textId="a1ed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28 апреля 2023 года № 4-19. Зарегистрировано Департаментом юстиции области Жетісу 4 мая 2023 года № 18-19. Утратило силу решением Каратальского районного маслихата области Жетісу от 12 октября 2023 года № 11-41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области Жетісу от 12.10.2023 </w:t>
      </w:r>
      <w:r>
        <w:rPr>
          <w:rFonts w:ascii="Times New Roman"/>
          <w:b w:val="false"/>
          <w:i w:val="false"/>
          <w:color w:val="ff0000"/>
          <w:sz w:val="28"/>
        </w:rPr>
        <w:t>№ 11-41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2-10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№ 787 "Об утверждении Правил уплаты туристского взноса для иностранцев", Каратальский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