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fe3a" w14:textId="99df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12 октября 2023 года № 11-41. Зарегистрировано Департаментом юстиции области Жетісу 18 октября 2023 года № 76-19. Утратило силу решением Каратальского районного маслихата области Жетісу от 6 февраля 2024 года № 17-60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области Жетісу от 06.02.2024 </w:t>
      </w:r>
      <w:r>
        <w:rPr>
          <w:rFonts w:ascii="Times New Roman"/>
          <w:b w:val="false"/>
          <w:i w:val="false"/>
          <w:color w:val="ff0000"/>
          <w:sz w:val="28"/>
        </w:rPr>
        <w:t>№ 17-60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184104),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Каратальскому району в размере 0,2 (ноль целых две десятых) месячного расчетного показателя.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Каратальского районного маслихата от 22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 4-19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Каратальскому району" (зарегистрированное в Реестре государственной регистрации нормативных правовых актов за № 181069).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