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933f" w14:textId="8cf9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Каратальского районного маслихата от 19 марта 2014 года № 28-121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Каратальском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8 ноября 2023 года № 12-44. Зарегистрировано Департаментом юстиции области Жетісу 13 ноября 2023 года № 86-19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Каратальского районного маслихата от 19 марта 2014 года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Каратальском районе" </w:t>
      </w:r>
      <w:r>
        <w:rPr>
          <w:rFonts w:ascii="Times New Roman"/>
          <w:b w:val="false"/>
          <w:i w:val="false"/>
          <w:color w:val="000000"/>
          <w:sz w:val="28"/>
        </w:rPr>
        <w:t>№28-121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№79093).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