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e5b35" w14:textId="27e5b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ее размеров и определения перечня отдельных категорий нуждающихся граждан Кербулакского района</w:t>
      </w:r>
    </w:p>
    <w:p>
      <w:pPr>
        <w:spacing w:after="0"/>
        <w:ind w:left="0"/>
        <w:jc w:val="both"/>
      </w:pPr>
      <w:r>
        <w:rPr>
          <w:rFonts w:ascii="Times New Roman"/>
          <w:b w:val="false"/>
          <w:i w:val="false"/>
          <w:color w:val="000000"/>
          <w:sz w:val="28"/>
        </w:rPr>
        <w:t>Решение Кербулакского районного маслихата области Жетісу от 13 декабря 2023 года № 09-80. Зарегистрировано Департаментом юстиции области Жетісу 15 декабря 2023 года № 109-19.</w:t>
      </w:r>
    </w:p>
    <w:p>
      <w:pPr>
        <w:spacing w:after="0"/>
        <w:ind w:left="0"/>
        <w:jc w:val="both"/>
      </w:pPr>
      <w:bookmarkStart w:name="z7" w:id="0"/>
      <w:r>
        <w:rPr>
          <w:rFonts w:ascii="Times New Roman"/>
          <w:b w:val="false"/>
          <w:i w:val="false"/>
          <w:color w:val="000000"/>
          <w:sz w:val="28"/>
        </w:rPr>
        <w:t xml:space="preserve">
      В соответствии с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ветеранах" и постановлением Правительства Республики Казахстан от 30 июня 2023 года </w:t>
      </w:r>
      <w:r>
        <w:rPr>
          <w:rFonts w:ascii="Times New Roman"/>
          <w:b w:val="false"/>
          <w:i w:val="false"/>
          <w:color w:val="000000"/>
          <w:sz w:val="28"/>
        </w:rPr>
        <w:t>№ 523</w:t>
      </w:r>
      <w:r>
        <w:rPr>
          <w:rFonts w:ascii="Times New Roman"/>
          <w:b w:val="false"/>
          <w:i w:val="false"/>
          <w:color w:val="000000"/>
          <w:sz w:val="28"/>
        </w:rPr>
        <w:t xml:space="preserve"> "Об утверждении Типовых правил оказания социальной помощи, установления ее размеров и определения перечня отдельных категорий нуждающихся граждан", Кербулакский районный маслихат РЕШИЛ:</w:t>
      </w:r>
    </w:p>
    <w:bookmarkEnd w:id="0"/>
    <w:bookmarkStart w:name="z8" w:id="1"/>
    <w:p>
      <w:pPr>
        <w:spacing w:after="0"/>
        <w:ind w:left="0"/>
        <w:jc w:val="both"/>
      </w:pPr>
      <w:r>
        <w:rPr>
          <w:rFonts w:ascii="Times New Roman"/>
          <w:b w:val="false"/>
          <w:i w:val="false"/>
          <w:color w:val="000000"/>
          <w:sz w:val="28"/>
        </w:rPr>
        <w:t xml:space="preserve">
      1. Утвердить правила оказания социальной помощи, установления ее размеров и определения перечня отдельных категорий нуждающихся граждан Кербулакского района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1"/>
    <w:bookmarkStart w:name="z9" w:id="2"/>
    <w:p>
      <w:pPr>
        <w:spacing w:after="0"/>
        <w:ind w:left="0"/>
        <w:jc w:val="both"/>
      </w:pPr>
      <w:r>
        <w:rPr>
          <w:rFonts w:ascii="Times New Roman"/>
          <w:b w:val="false"/>
          <w:i w:val="false"/>
          <w:color w:val="000000"/>
          <w:sz w:val="28"/>
        </w:rPr>
        <w:t>
      2. Контроль за исполнением настоящего решения возложить на курирующего заместителя акима Кербулакского района (по согласованию).</w:t>
      </w:r>
    </w:p>
    <w:bookmarkEnd w:id="2"/>
    <w:bookmarkStart w:name="z10"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Кербулакского районного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Бекиев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Кербулакский районный маслихат от 13 декабря 2023 года № 09-80</w:t>
            </w:r>
          </w:p>
        </w:tc>
      </w:tr>
    </w:tbl>
    <w:bookmarkStart w:name="z14" w:id="4"/>
    <w:p>
      <w:pPr>
        <w:spacing w:after="0"/>
        <w:ind w:left="0"/>
        <w:jc w:val="left"/>
      </w:pPr>
      <w:r>
        <w:rPr>
          <w:rFonts w:ascii="Times New Roman"/>
          <w:b/>
          <w:i w:val="false"/>
          <w:color w:val="000000"/>
        </w:rPr>
        <w:t xml:space="preserve"> Правила оказания социальной помощи, установления ее размеров и определения перечня отдельных категорий нуждающихся граждан Кербулакского района</w:t>
      </w:r>
    </w:p>
    <w:bookmarkEnd w:id="4"/>
    <w:bookmarkStart w:name="z15" w:id="5"/>
    <w:p>
      <w:pPr>
        <w:spacing w:after="0"/>
        <w:ind w:left="0"/>
        <w:jc w:val="left"/>
      </w:pPr>
      <w:r>
        <w:rPr>
          <w:rFonts w:ascii="Times New Roman"/>
          <w:b/>
          <w:i w:val="false"/>
          <w:color w:val="000000"/>
        </w:rPr>
        <w:t xml:space="preserve"> Глава 1. Общие положения</w:t>
      </w:r>
    </w:p>
    <w:bookmarkEnd w:id="5"/>
    <w:bookmarkStart w:name="z16" w:id="6"/>
    <w:p>
      <w:pPr>
        <w:spacing w:after="0"/>
        <w:ind w:left="0"/>
        <w:jc w:val="both"/>
      </w:pPr>
      <w:r>
        <w:rPr>
          <w:rFonts w:ascii="Times New Roman"/>
          <w:b w:val="false"/>
          <w:i w:val="false"/>
          <w:color w:val="000000"/>
          <w:sz w:val="28"/>
        </w:rPr>
        <w:t xml:space="preserve">
      1.Настоящие Правила оказания социальной помощи, установления ее размеров и определения перечня отдельных категорий нуждающихся граждан Кербулакского района (далее – Правила) разработаны в соответствии с постановлением Правительства Республики Казахстан от 30 июня 2023 года </w:t>
      </w:r>
      <w:r>
        <w:rPr>
          <w:rFonts w:ascii="Times New Roman"/>
          <w:b w:val="false"/>
          <w:i w:val="false"/>
          <w:color w:val="000000"/>
          <w:sz w:val="28"/>
        </w:rPr>
        <w:t>№ 523</w:t>
      </w:r>
      <w:r>
        <w:rPr>
          <w:rFonts w:ascii="Times New Roman"/>
          <w:b w:val="false"/>
          <w:i w:val="false"/>
          <w:color w:val="000000"/>
          <w:sz w:val="28"/>
        </w:rPr>
        <w:t xml:space="preserve"> "Об утверждении Типовых правил оказания социальной помощи, установления ее размеров и определения перечня отдельных категорий нуждающихся граждан" (далее-Типовые правила) и определяют порядок оказания социальной помощи, установления ее размеров и определения перечня отдельных категорий нуждающихся граждан.</w:t>
      </w:r>
    </w:p>
    <w:bookmarkEnd w:id="6"/>
    <w:bookmarkStart w:name="z17" w:id="7"/>
    <w:p>
      <w:pPr>
        <w:spacing w:after="0"/>
        <w:ind w:left="0"/>
        <w:jc w:val="both"/>
      </w:pPr>
      <w:r>
        <w:rPr>
          <w:rFonts w:ascii="Times New Roman"/>
          <w:b w:val="false"/>
          <w:i w:val="false"/>
          <w:color w:val="000000"/>
          <w:sz w:val="28"/>
        </w:rPr>
        <w:t>
      2.Основные термины и понятия, которые используются в настоящих Правилах:</w:t>
      </w:r>
    </w:p>
    <w:bookmarkEnd w:id="7"/>
    <w:bookmarkStart w:name="z18" w:id="8"/>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в соответствии с законодательством Республики Казахстан, организации работы по приему заявлений на оказание государственных услуг и выдаче их результатов услугополучателю по принципу "одного окна", обеспечения оказания государственных услуг в электронной форме;</w:t>
      </w:r>
    </w:p>
    <w:bookmarkEnd w:id="8"/>
    <w:bookmarkStart w:name="z19" w:id="9"/>
    <w:p>
      <w:pPr>
        <w:spacing w:after="0"/>
        <w:ind w:left="0"/>
        <w:jc w:val="both"/>
      </w:pPr>
      <w:r>
        <w:rPr>
          <w:rFonts w:ascii="Times New Roman"/>
          <w:b w:val="false"/>
          <w:i w:val="false"/>
          <w:color w:val="000000"/>
          <w:sz w:val="28"/>
        </w:rPr>
        <w:t>
      2)специальная комиссия – комиссия, создаваемая решением акима города республиканского значения, столицы, района (города областного значения), по рассмотрению заявления лица (семьи), претендующего на оказание социальной помощи отдельным категориям нуждающихся граждан;</w:t>
      </w:r>
    </w:p>
    <w:bookmarkEnd w:id="9"/>
    <w:bookmarkStart w:name="z20" w:id="10"/>
    <w:p>
      <w:pPr>
        <w:spacing w:after="0"/>
        <w:ind w:left="0"/>
        <w:jc w:val="both"/>
      </w:pPr>
      <w:r>
        <w:rPr>
          <w:rFonts w:ascii="Times New Roman"/>
          <w:b w:val="false"/>
          <w:i w:val="false"/>
          <w:color w:val="000000"/>
          <w:sz w:val="28"/>
        </w:rPr>
        <w:t>
      3)праздничные дни – дни национальных и государственных праздников Республики Казахстан;</w:t>
      </w:r>
    </w:p>
    <w:bookmarkEnd w:id="10"/>
    <w:bookmarkStart w:name="z21" w:id="11"/>
    <w:p>
      <w:pPr>
        <w:spacing w:after="0"/>
        <w:ind w:left="0"/>
        <w:jc w:val="both"/>
      </w:pPr>
      <w:r>
        <w:rPr>
          <w:rFonts w:ascii="Times New Roman"/>
          <w:b w:val="false"/>
          <w:i w:val="false"/>
          <w:color w:val="000000"/>
          <w:sz w:val="28"/>
        </w:rPr>
        <w:t>
      4)социальная помощь–помощь, предоставляемая местным исполнительным органом (МИО) в денежной или натуральной форме отдельным категориям нуждающихся граждан (далее – получатели), а также к праздничным дням и памятным датам;</w:t>
      </w:r>
    </w:p>
    <w:bookmarkEnd w:id="11"/>
    <w:bookmarkStart w:name="z22" w:id="12"/>
    <w:p>
      <w:pPr>
        <w:spacing w:after="0"/>
        <w:ind w:left="0"/>
        <w:jc w:val="both"/>
      </w:pPr>
      <w:r>
        <w:rPr>
          <w:rFonts w:ascii="Times New Roman"/>
          <w:b w:val="false"/>
          <w:i w:val="false"/>
          <w:color w:val="000000"/>
          <w:sz w:val="28"/>
        </w:rPr>
        <w:t>
      5)уполномоченный орган по оказанию социальной помощи – местный исполнительный орган города республиканского значения, столицы, района, города областного значения, района в городе, осуществляющий оказание социальной помощи (далее-уполномоченный орган);</w:t>
      </w:r>
    </w:p>
    <w:bookmarkEnd w:id="12"/>
    <w:bookmarkStart w:name="z23" w:id="13"/>
    <w:p>
      <w:pPr>
        <w:spacing w:after="0"/>
        <w:ind w:left="0"/>
        <w:jc w:val="both"/>
      </w:pPr>
      <w:r>
        <w:rPr>
          <w:rFonts w:ascii="Times New Roman"/>
          <w:b w:val="false"/>
          <w:i w:val="false"/>
          <w:color w:val="000000"/>
          <w:sz w:val="28"/>
        </w:rPr>
        <w:t>
      6)прожиточный минимум –минимальный денежный доход на одного человека, равный по величине стоимости минимальной потребительской корзины, рассчитываемый республиканским государственным учреждением "Департамент Бюро национальной статистики Агентства по стратегическому планированию и реформам Республики Казахстан по области Жетісу";</w:t>
      </w:r>
    </w:p>
    <w:bookmarkEnd w:id="13"/>
    <w:bookmarkStart w:name="z24" w:id="14"/>
    <w:p>
      <w:pPr>
        <w:spacing w:after="0"/>
        <w:ind w:left="0"/>
        <w:jc w:val="both"/>
      </w:pPr>
      <w:r>
        <w:rPr>
          <w:rFonts w:ascii="Times New Roman"/>
          <w:b w:val="false"/>
          <w:i w:val="false"/>
          <w:color w:val="000000"/>
          <w:sz w:val="28"/>
        </w:rPr>
        <w:t>
      7) среднедушевой доход – доля совокупного дохода семьи, приходящаяся на каждого члена семьи в месяц;</w:t>
      </w:r>
    </w:p>
    <w:bookmarkEnd w:id="14"/>
    <w:bookmarkStart w:name="z25" w:id="15"/>
    <w:p>
      <w:pPr>
        <w:spacing w:after="0"/>
        <w:ind w:left="0"/>
        <w:jc w:val="both"/>
      </w:pPr>
      <w:r>
        <w:rPr>
          <w:rFonts w:ascii="Times New Roman"/>
          <w:b w:val="false"/>
          <w:i w:val="false"/>
          <w:color w:val="000000"/>
          <w:sz w:val="28"/>
        </w:rPr>
        <w:t>
      8) памятные даты – профессиональные и иные праздники Республики Казахстан;</w:t>
      </w:r>
    </w:p>
    <w:bookmarkEnd w:id="15"/>
    <w:bookmarkStart w:name="z26" w:id="16"/>
    <w:p>
      <w:pPr>
        <w:spacing w:after="0"/>
        <w:ind w:left="0"/>
        <w:jc w:val="both"/>
      </w:pPr>
      <w:r>
        <w:rPr>
          <w:rFonts w:ascii="Times New Roman"/>
          <w:b w:val="false"/>
          <w:i w:val="false"/>
          <w:color w:val="000000"/>
          <w:sz w:val="28"/>
        </w:rPr>
        <w:t>
      9)уполномоченный государственный орган – центральный исполнительный орган, осуществляющий руководство и межотраслевую координацию в сфере социальной защиты населения в соответствии с законодательством Республики Казахстан, регулирование, контрольные функции за деятельностью Государственного фонда социального страхования;</w:t>
      </w:r>
    </w:p>
    <w:bookmarkEnd w:id="16"/>
    <w:bookmarkStart w:name="z27" w:id="17"/>
    <w:p>
      <w:pPr>
        <w:spacing w:after="0"/>
        <w:ind w:left="0"/>
        <w:jc w:val="both"/>
      </w:pPr>
      <w:r>
        <w:rPr>
          <w:rFonts w:ascii="Times New Roman"/>
          <w:b w:val="false"/>
          <w:i w:val="false"/>
          <w:color w:val="000000"/>
          <w:sz w:val="28"/>
        </w:rPr>
        <w:t>
      10) участковая комиссия – специальная комиссия, создаваемая решением акимов соответствующих административно-территориальных единиц для проведения обследования материального положения лиц (семей), обратившихся за адресной социальной помощью;</w:t>
      </w:r>
    </w:p>
    <w:bookmarkEnd w:id="17"/>
    <w:bookmarkStart w:name="z28" w:id="18"/>
    <w:p>
      <w:pPr>
        <w:spacing w:after="0"/>
        <w:ind w:left="0"/>
        <w:jc w:val="both"/>
      </w:pPr>
      <w:r>
        <w:rPr>
          <w:rFonts w:ascii="Times New Roman"/>
          <w:b w:val="false"/>
          <w:i w:val="false"/>
          <w:color w:val="000000"/>
          <w:sz w:val="28"/>
        </w:rPr>
        <w:t xml:space="preserve">
      11)предельный размер – утвержденный максимальный размер социальной помощи. </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2 с изменением, внесенным решением Кербулакского районного маслихата области Жетісу от 07.06.2024 </w:t>
      </w:r>
      <w:r>
        <w:rPr>
          <w:rFonts w:ascii="Times New Roman"/>
          <w:b w:val="false"/>
          <w:i w:val="false"/>
          <w:color w:val="000000"/>
          <w:sz w:val="28"/>
        </w:rPr>
        <w:t>№ 16-138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Меры социальной поддержки, предусмотренные </w:t>
      </w:r>
      <w:r>
        <w:rPr>
          <w:rFonts w:ascii="Times New Roman"/>
          <w:b w:val="false"/>
          <w:i w:val="false"/>
          <w:color w:val="000000"/>
          <w:sz w:val="28"/>
        </w:rPr>
        <w:t>пунктом 4</w:t>
      </w:r>
      <w:r>
        <w:rPr>
          <w:rFonts w:ascii="Times New Roman"/>
          <w:b w:val="false"/>
          <w:i w:val="false"/>
          <w:color w:val="000000"/>
          <w:sz w:val="28"/>
        </w:rPr>
        <w:t xml:space="preserve"> статьи 71, </w:t>
      </w:r>
      <w:r>
        <w:rPr>
          <w:rFonts w:ascii="Times New Roman"/>
          <w:b w:val="false"/>
          <w:i w:val="false"/>
          <w:color w:val="000000"/>
          <w:sz w:val="28"/>
        </w:rPr>
        <w:t>пунктом 3</w:t>
      </w:r>
      <w:r>
        <w:rPr>
          <w:rFonts w:ascii="Times New Roman"/>
          <w:b w:val="false"/>
          <w:i w:val="false"/>
          <w:color w:val="000000"/>
          <w:sz w:val="28"/>
        </w:rPr>
        <w:t xml:space="preserve"> статьи 170, </w:t>
      </w:r>
      <w:r>
        <w:rPr>
          <w:rFonts w:ascii="Times New Roman"/>
          <w:b w:val="false"/>
          <w:i w:val="false"/>
          <w:color w:val="000000"/>
          <w:sz w:val="28"/>
        </w:rPr>
        <w:t>пунктом 3</w:t>
      </w:r>
      <w:r>
        <w:rPr>
          <w:rFonts w:ascii="Times New Roman"/>
          <w:b w:val="false"/>
          <w:i w:val="false"/>
          <w:color w:val="000000"/>
          <w:sz w:val="28"/>
        </w:rPr>
        <w:t xml:space="preserve"> статьи 229 Социального кодекса Республики Казахстан,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10,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11,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12, </w:t>
      </w:r>
      <w:r>
        <w:rPr>
          <w:rFonts w:ascii="Times New Roman"/>
          <w:b w:val="false"/>
          <w:i w:val="false"/>
          <w:color w:val="000000"/>
          <w:sz w:val="28"/>
        </w:rPr>
        <w:t>подпунктом 2)</w:t>
      </w:r>
      <w:r>
        <w:rPr>
          <w:rFonts w:ascii="Times New Roman"/>
          <w:b w:val="false"/>
          <w:i w:val="false"/>
          <w:color w:val="000000"/>
          <w:sz w:val="28"/>
        </w:rPr>
        <w:t xml:space="preserve"> статьи 13, </w:t>
      </w:r>
      <w:r>
        <w:rPr>
          <w:rFonts w:ascii="Times New Roman"/>
          <w:b w:val="false"/>
          <w:i w:val="false"/>
          <w:color w:val="000000"/>
          <w:sz w:val="28"/>
        </w:rPr>
        <w:t>статьей 17</w:t>
      </w:r>
      <w:r>
        <w:rPr>
          <w:rFonts w:ascii="Times New Roman"/>
          <w:b w:val="false"/>
          <w:i w:val="false"/>
          <w:color w:val="000000"/>
          <w:sz w:val="28"/>
        </w:rPr>
        <w:t xml:space="preserve"> Закона Республики Казахстан "О ветеранах" (далее – Закон), оказываются в порядке, определенном настоящими Правилами.</w:t>
      </w:r>
    </w:p>
    <w:bookmarkStart w:name="z30" w:id="19"/>
    <w:p>
      <w:pPr>
        <w:spacing w:after="0"/>
        <w:ind w:left="0"/>
        <w:jc w:val="both"/>
      </w:pPr>
      <w:r>
        <w:rPr>
          <w:rFonts w:ascii="Times New Roman"/>
          <w:b w:val="false"/>
          <w:i w:val="false"/>
          <w:color w:val="000000"/>
          <w:sz w:val="28"/>
        </w:rPr>
        <w:t>
      4.Социальная помощь предоставляется единовременно и (или) периодически (ежемесячно, ежеквартально, 1 раз в полугодие, 1 раз в год).</w:t>
      </w:r>
    </w:p>
    <w:bookmarkEnd w:id="19"/>
    <w:bookmarkStart w:name="z31" w:id="20"/>
    <w:p>
      <w:pPr>
        <w:spacing w:after="0"/>
        <w:ind w:left="0"/>
        <w:jc w:val="both"/>
      </w:pPr>
      <w:r>
        <w:rPr>
          <w:rFonts w:ascii="Times New Roman"/>
          <w:b w:val="false"/>
          <w:i w:val="false"/>
          <w:color w:val="000000"/>
          <w:sz w:val="28"/>
        </w:rPr>
        <w:t>
      5.Перечни праздничных дней и памятных дат для оказания социальной помощи:</w:t>
      </w:r>
    </w:p>
    <w:bookmarkEnd w:id="20"/>
    <w:bookmarkStart w:name="z32" w:id="21"/>
    <w:p>
      <w:pPr>
        <w:spacing w:after="0"/>
        <w:ind w:left="0"/>
        <w:jc w:val="both"/>
      </w:pPr>
      <w:r>
        <w:rPr>
          <w:rFonts w:ascii="Times New Roman"/>
          <w:b w:val="false"/>
          <w:i w:val="false"/>
          <w:color w:val="000000"/>
          <w:sz w:val="28"/>
        </w:rPr>
        <w:t>
      1)15 февраля – День вывода советских войск из Афганистана;</w:t>
      </w:r>
    </w:p>
    <w:bookmarkEnd w:id="21"/>
    <w:bookmarkStart w:name="z33" w:id="22"/>
    <w:p>
      <w:pPr>
        <w:spacing w:after="0"/>
        <w:ind w:left="0"/>
        <w:jc w:val="both"/>
      </w:pPr>
      <w:r>
        <w:rPr>
          <w:rFonts w:ascii="Times New Roman"/>
          <w:b w:val="false"/>
          <w:i w:val="false"/>
          <w:color w:val="000000"/>
          <w:sz w:val="28"/>
        </w:rPr>
        <w:t>
      2)26 апреля – Международный день памяти жертв аварии на Ченобыльской атомной электростанции;</w:t>
      </w:r>
    </w:p>
    <w:bookmarkEnd w:id="22"/>
    <w:bookmarkStart w:name="z34" w:id="23"/>
    <w:p>
      <w:pPr>
        <w:spacing w:after="0"/>
        <w:ind w:left="0"/>
        <w:jc w:val="both"/>
      </w:pPr>
      <w:r>
        <w:rPr>
          <w:rFonts w:ascii="Times New Roman"/>
          <w:b w:val="false"/>
          <w:i w:val="false"/>
          <w:color w:val="000000"/>
          <w:sz w:val="28"/>
        </w:rPr>
        <w:t>
      3)9 мая – День Победы в Великой Отечественной войне;</w:t>
      </w:r>
    </w:p>
    <w:bookmarkEnd w:id="23"/>
    <w:bookmarkStart w:name="z35" w:id="24"/>
    <w:p>
      <w:pPr>
        <w:spacing w:after="0"/>
        <w:ind w:left="0"/>
        <w:jc w:val="both"/>
      </w:pPr>
      <w:r>
        <w:rPr>
          <w:rFonts w:ascii="Times New Roman"/>
          <w:b w:val="false"/>
          <w:i w:val="false"/>
          <w:color w:val="000000"/>
          <w:sz w:val="28"/>
        </w:rPr>
        <w:t>
      4)29 августа–День закрытия Семипалатинского испытательного ядерного полигона;</w:t>
      </w:r>
    </w:p>
    <w:bookmarkEnd w:id="24"/>
    <w:bookmarkStart w:name="z36" w:id="25"/>
    <w:p>
      <w:pPr>
        <w:spacing w:after="0"/>
        <w:ind w:left="0"/>
        <w:jc w:val="both"/>
      </w:pPr>
      <w:r>
        <w:rPr>
          <w:rFonts w:ascii="Times New Roman"/>
          <w:b w:val="false"/>
          <w:i w:val="false"/>
          <w:color w:val="000000"/>
          <w:sz w:val="28"/>
        </w:rPr>
        <w:t>
      5)30 августа – День Конституции Республики Казахстан.</w:t>
      </w:r>
    </w:p>
    <w:bookmarkEnd w:id="25"/>
    <w:bookmarkStart w:name="z37" w:id="26"/>
    <w:p>
      <w:pPr>
        <w:spacing w:after="0"/>
        <w:ind w:left="0"/>
        <w:jc w:val="left"/>
      </w:pPr>
      <w:r>
        <w:rPr>
          <w:rFonts w:ascii="Times New Roman"/>
          <w:b/>
          <w:i w:val="false"/>
          <w:color w:val="000000"/>
        </w:rPr>
        <w:t xml:space="preserve"> Глава 2. Порядок определения перечня категорий получателей социальной помощи и установления размеров социальной помощи</w:t>
      </w:r>
    </w:p>
    <w:bookmarkEnd w:id="26"/>
    <w:bookmarkStart w:name="z38" w:id="27"/>
    <w:p>
      <w:pPr>
        <w:spacing w:after="0"/>
        <w:ind w:left="0"/>
        <w:jc w:val="both"/>
      </w:pPr>
      <w:r>
        <w:rPr>
          <w:rFonts w:ascii="Times New Roman"/>
          <w:b w:val="false"/>
          <w:i w:val="false"/>
          <w:color w:val="000000"/>
          <w:sz w:val="28"/>
        </w:rPr>
        <w:t>
      6. Основаниями для отнесения граждан к категории нуждающихся являются:</w:t>
      </w:r>
    </w:p>
    <w:bookmarkEnd w:id="27"/>
    <w:bookmarkStart w:name="z39" w:id="28"/>
    <w:p>
      <w:pPr>
        <w:spacing w:after="0"/>
        <w:ind w:left="0"/>
        <w:jc w:val="both"/>
      </w:pPr>
      <w:r>
        <w:rPr>
          <w:rFonts w:ascii="Times New Roman"/>
          <w:b w:val="false"/>
          <w:i w:val="false"/>
          <w:color w:val="000000"/>
          <w:sz w:val="28"/>
        </w:rPr>
        <w:t>
      1)причинение ущерба гражданину (семье) либо его имуществу вследствие стихийного бедствия или пожара, либо наличие социально значимого заболевания;</w:t>
      </w:r>
    </w:p>
    <w:bookmarkEnd w:id="28"/>
    <w:bookmarkStart w:name="z40" w:id="29"/>
    <w:p>
      <w:pPr>
        <w:spacing w:after="0"/>
        <w:ind w:left="0"/>
        <w:jc w:val="both"/>
      </w:pPr>
      <w:r>
        <w:rPr>
          <w:rFonts w:ascii="Times New Roman"/>
          <w:b w:val="false"/>
          <w:i w:val="false"/>
          <w:color w:val="000000"/>
          <w:sz w:val="28"/>
        </w:rPr>
        <w:t>
      2)наличие среднедушевого дохода, не превышающего порога, установленного местными представительными органами в кратном отношении к прожиточному минимуму;</w:t>
      </w:r>
    </w:p>
    <w:bookmarkEnd w:id="29"/>
    <w:bookmarkStart w:name="z41" w:id="30"/>
    <w:p>
      <w:pPr>
        <w:spacing w:after="0"/>
        <w:ind w:left="0"/>
        <w:jc w:val="both"/>
      </w:pPr>
      <w:r>
        <w:rPr>
          <w:rFonts w:ascii="Times New Roman"/>
          <w:b w:val="false"/>
          <w:i w:val="false"/>
          <w:color w:val="000000"/>
          <w:sz w:val="28"/>
        </w:rPr>
        <w:t>
      3) сиротство, отсутствие родительского попечения;</w:t>
      </w:r>
    </w:p>
    <w:bookmarkEnd w:id="30"/>
    <w:bookmarkStart w:name="z42" w:id="31"/>
    <w:p>
      <w:pPr>
        <w:spacing w:after="0"/>
        <w:ind w:left="0"/>
        <w:jc w:val="both"/>
      </w:pPr>
      <w:r>
        <w:rPr>
          <w:rFonts w:ascii="Times New Roman"/>
          <w:b w:val="false"/>
          <w:i w:val="false"/>
          <w:color w:val="000000"/>
          <w:sz w:val="28"/>
        </w:rPr>
        <w:t>
      4) неспособность к самообслуживанию в связи с преклонным возрастом;</w:t>
      </w:r>
    </w:p>
    <w:bookmarkEnd w:id="31"/>
    <w:bookmarkStart w:name="z43" w:id="32"/>
    <w:p>
      <w:pPr>
        <w:spacing w:after="0"/>
        <w:ind w:left="0"/>
        <w:jc w:val="both"/>
      </w:pPr>
      <w:r>
        <w:rPr>
          <w:rFonts w:ascii="Times New Roman"/>
          <w:b w:val="false"/>
          <w:i w:val="false"/>
          <w:color w:val="000000"/>
          <w:sz w:val="28"/>
        </w:rPr>
        <w:t>
      5)освобождение из мест лишения свободы, нахождение на учете службы пробации.</w:t>
      </w:r>
    </w:p>
    <w:bookmarkEnd w:id="32"/>
    <w:bookmarkStart w:name="z44" w:id="33"/>
    <w:p>
      <w:pPr>
        <w:spacing w:after="0"/>
        <w:ind w:left="0"/>
        <w:jc w:val="both"/>
      </w:pPr>
      <w:r>
        <w:rPr>
          <w:rFonts w:ascii="Times New Roman"/>
          <w:b w:val="false"/>
          <w:i w:val="false"/>
          <w:color w:val="000000"/>
          <w:sz w:val="28"/>
        </w:rPr>
        <w:t>
      7.Перечень категорий получателей и предельные размеры социальной помощи:</w:t>
      </w:r>
    </w:p>
    <w:bookmarkEnd w:id="33"/>
    <w:bookmarkStart w:name="z45" w:id="34"/>
    <w:p>
      <w:pPr>
        <w:spacing w:after="0"/>
        <w:ind w:left="0"/>
        <w:jc w:val="both"/>
      </w:pPr>
      <w:r>
        <w:rPr>
          <w:rFonts w:ascii="Times New Roman"/>
          <w:b w:val="false"/>
          <w:i w:val="false"/>
          <w:color w:val="000000"/>
          <w:sz w:val="28"/>
        </w:rPr>
        <w:t>
      1)Ветераны Великой Отечественной войны – 1500000 (один миллион пятьсот тысяч) тенге, единовременно;</w:t>
      </w:r>
    </w:p>
    <w:bookmarkEnd w:id="34"/>
    <w:bookmarkStart w:name="z46" w:id="35"/>
    <w:p>
      <w:pPr>
        <w:spacing w:after="0"/>
        <w:ind w:left="0"/>
        <w:jc w:val="both"/>
      </w:pPr>
      <w:r>
        <w:rPr>
          <w:rFonts w:ascii="Times New Roman"/>
          <w:b w:val="false"/>
          <w:i w:val="false"/>
          <w:color w:val="000000"/>
          <w:sz w:val="28"/>
        </w:rPr>
        <w:t>
      2)Ветераны, приравненные по льготам к ветеранам Великой Отечественной войны:</w:t>
      </w:r>
    </w:p>
    <w:bookmarkEnd w:id="35"/>
    <w:bookmarkStart w:name="z47" w:id="36"/>
    <w:p>
      <w:pPr>
        <w:spacing w:after="0"/>
        <w:ind w:left="0"/>
        <w:jc w:val="both"/>
      </w:pPr>
      <w:r>
        <w:rPr>
          <w:rFonts w:ascii="Times New Roman"/>
          <w:b w:val="false"/>
          <w:i w:val="false"/>
          <w:color w:val="000000"/>
          <w:sz w:val="28"/>
        </w:rPr>
        <w:t>
      ветераны боевых действий на территории других государств – 150000 (сто пятьдесят тысяч) тенге, единовременно;</w:t>
      </w:r>
    </w:p>
    <w:bookmarkEnd w:id="36"/>
    <w:bookmarkStart w:name="z48" w:id="37"/>
    <w:p>
      <w:pPr>
        <w:spacing w:after="0"/>
        <w:ind w:left="0"/>
        <w:jc w:val="both"/>
      </w:pPr>
      <w:r>
        <w:rPr>
          <w:rFonts w:ascii="Times New Roman"/>
          <w:b w:val="false"/>
          <w:i w:val="false"/>
          <w:color w:val="000000"/>
          <w:sz w:val="28"/>
        </w:rPr>
        <w:t>
      военнослужащие, а также лица начальствующего и рядового состава органов внутренних дел и государственной безопасности бывшего Союза ССР, проходившие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- 100000 (сто тысяч) тенге, единовременно;</w:t>
      </w:r>
    </w:p>
    <w:bookmarkEnd w:id="37"/>
    <w:bookmarkStart w:name="z49" w:id="38"/>
    <w:p>
      <w:pPr>
        <w:spacing w:after="0"/>
        <w:ind w:left="0"/>
        <w:jc w:val="both"/>
      </w:pPr>
      <w:r>
        <w:rPr>
          <w:rFonts w:ascii="Times New Roman"/>
          <w:b w:val="false"/>
          <w:i w:val="false"/>
          <w:color w:val="000000"/>
          <w:sz w:val="28"/>
        </w:rPr>
        <w:t>
      лица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занимавшие штатные должности в воинских частях, штабах, учреждениях, входивших в состав действующей армии в период Великой Отечественной войны, либо находившиеся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- 100000 (сто тысяч) тенге, единовременно;</w:t>
      </w:r>
    </w:p>
    <w:bookmarkEnd w:id="38"/>
    <w:bookmarkStart w:name="z50" w:id="39"/>
    <w:p>
      <w:pPr>
        <w:spacing w:after="0"/>
        <w:ind w:left="0"/>
        <w:jc w:val="both"/>
      </w:pPr>
      <w:r>
        <w:rPr>
          <w:rFonts w:ascii="Times New Roman"/>
          <w:b w:val="false"/>
          <w:i w:val="false"/>
          <w:color w:val="000000"/>
          <w:sz w:val="28"/>
        </w:rPr>
        <w:t>
      лица,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- 100000 (сто тысяч) тенге, единовременно;</w:t>
      </w:r>
    </w:p>
    <w:bookmarkEnd w:id="39"/>
    <w:bookmarkStart w:name="z51" w:id="40"/>
    <w:p>
      <w:pPr>
        <w:spacing w:after="0"/>
        <w:ind w:left="0"/>
        <w:jc w:val="both"/>
      </w:pPr>
      <w:r>
        <w:rPr>
          <w:rFonts w:ascii="Times New Roman"/>
          <w:b w:val="false"/>
          <w:i w:val="false"/>
          <w:color w:val="000000"/>
          <w:sz w:val="28"/>
        </w:rPr>
        <w:t>
      лица, принимавшие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- 100000 (сто тысяч) тенге, единовременно;</w:t>
      </w:r>
    </w:p>
    <w:bookmarkEnd w:id="40"/>
    <w:bookmarkStart w:name="z52" w:id="41"/>
    <w:p>
      <w:pPr>
        <w:spacing w:after="0"/>
        <w:ind w:left="0"/>
        <w:jc w:val="both"/>
      </w:pPr>
      <w:r>
        <w:rPr>
          <w:rFonts w:ascii="Times New Roman"/>
          <w:b w:val="false"/>
          <w:i w:val="false"/>
          <w:color w:val="000000"/>
          <w:sz w:val="28"/>
        </w:rPr>
        <w:t>
      работники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члены экипажей судов транспортного флота, интернированных в начале Великой Отечественной войны в портах других государств - 100000 (сто тысяч) тенге, единовременно;</w:t>
      </w:r>
    </w:p>
    <w:bookmarkEnd w:id="41"/>
    <w:bookmarkStart w:name="z53" w:id="42"/>
    <w:p>
      <w:pPr>
        <w:spacing w:after="0"/>
        <w:ind w:left="0"/>
        <w:jc w:val="both"/>
      </w:pPr>
      <w:r>
        <w:rPr>
          <w:rFonts w:ascii="Times New Roman"/>
          <w:b w:val="false"/>
          <w:i w:val="false"/>
          <w:color w:val="000000"/>
          <w:sz w:val="28"/>
        </w:rPr>
        <w:t>
      граждане, работавшие в период блокады в городе Ленинграде на предприятиях, в учреждениях и организациях города и награжденные медалью "За оборону Ленинграда" или знаком "Житель блокадного Ленинграда" - 60000 (шестьдесят тысяч) тенге, единовременно;</w:t>
      </w:r>
    </w:p>
    <w:bookmarkEnd w:id="42"/>
    <w:bookmarkStart w:name="z54" w:id="43"/>
    <w:p>
      <w:pPr>
        <w:spacing w:after="0"/>
        <w:ind w:left="0"/>
        <w:jc w:val="both"/>
      </w:pPr>
      <w:r>
        <w:rPr>
          <w:rFonts w:ascii="Times New Roman"/>
          <w:b w:val="false"/>
          <w:i w:val="false"/>
          <w:color w:val="000000"/>
          <w:sz w:val="28"/>
        </w:rPr>
        <w:t>
      лица, принимавшие участие в ликвидации последствий катастрофы на Чернобыльской атомной электростанции в 1986 – 1987 годах, других радиационных катастроф и аварий на объектах гражданского или военного назначения, а также участвовавшие непосредственно в ядерных испытаниях - 150000 (сто пятьдесят тысяч) тенге, единовременно;</w:t>
      </w:r>
    </w:p>
    <w:bookmarkEnd w:id="43"/>
    <w:bookmarkStart w:name="z55" w:id="44"/>
    <w:p>
      <w:pPr>
        <w:spacing w:after="0"/>
        <w:ind w:left="0"/>
        <w:jc w:val="both"/>
      </w:pPr>
      <w:r>
        <w:rPr>
          <w:rFonts w:ascii="Times New Roman"/>
          <w:b w:val="false"/>
          <w:i w:val="false"/>
          <w:color w:val="000000"/>
          <w:sz w:val="28"/>
        </w:rPr>
        <w:t>
      3)Лица, приравненные по льготам к лицам с инвалидностью вследствие ранения, контузии, увечья или заболевания, полученных в период Великой Отечественной войны, а именно:</w:t>
      </w:r>
    </w:p>
    <w:bookmarkEnd w:id="44"/>
    <w:bookmarkStart w:name="z56" w:id="45"/>
    <w:p>
      <w:pPr>
        <w:spacing w:after="0"/>
        <w:ind w:left="0"/>
        <w:jc w:val="both"/>
      </w:pPr>
      <w:r>
        <w:rPr>
          <w:rFonts w:ascii="Times New Roman"/>
          <w:b w:val="false"/>
          <w:i w:val="false"/>
          <w:color w:val="000000"/>
          <w:sz w:val="28"/>
        </w:rPr>
        <w:t>
      военнослужащие, которым инвалидность установлена вследствие ранения, контузии, увечья, полученных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 - 100000 (сто тысяч) тенге, единовременно;</w:t>
      </w:r>
    </w:p>
    <w:bookmarkEnd w:id="45"/>
    <w:bookmarkStart w:name="z57" w:id="46"/>
    <w:p>
      <w:pPr>
        <w:spacing w:after="0"/>
        <w:ind w:left="0"/>
        <w:jc w:val="both"/>
      </w:pPr>
      <w:r>
        <w:rPr>
          <w:rFonts w:ascii="Times New Roman"/>
          <w:b w:val="false"/>
          <w:i w:val="false"/>
          <w:color w:val="000000"/>
          <w:sz w:val="28"/>
        </w:rPr>
        <w:t>
      лица начальствующего и рядового состава органов государственной безопасности бывшего Союза ССР и органов внутренних дел, которым инвалидность установлена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в которых велись боевые действия - 100000 (сто тысяч) тенге, единовременно;</w:t>
      </w:r>
    </w:p>
    <w:bookmarkEnd w:id="46"/>
    <w:bookmarkStart w:name="z58" w:id="47"/>
    <w:p>
      <w:pPr>
        <w:spacing w:after="0"/>
        <w:ind w:left="0"/>
        <w:jc w:val="both"/>
      </w:pPr>
      <w:r>
        <w:rPr>
          <w:rFonts w:ascii="Times New Roman"/>
          <w:b w:val="false"/>
          <w:i w:val="false"/>
          <w:color w:val="000000"/>
          <w:sz w:val="28"/>
        </w:rPr>
        <w:t>
      рабочие и служащие соответствующих категорий, обслуживавшие действовавшие воинские контингенты в других странах и которым инвалидность установлена вследствие ранения, контузии, увечья либо заболевания, полученных в период ведения боевых действий - 100000 (сто тысяч) тенге, единовременно;</w:t>
      </w:r>
    </w:p>
    <w:bookmarkEnd w:id="47"/>
    <w:bookmarkStart w:name="z59" w:id="48"/>
    <w:p>
      <w:pPr>
        <w:spacing w:after="0"/>
        <w:ind w:left="0"/>
        <w:jc w:val="both"/>
      </w:pPr>
      <w:r>
        <w:rPr>
          <w:rFonts w:ascii="Times New Roman"/>
          <w:b w:val="false"/>
          <w:i w:val="false"/>
          <w:color w:val="000000"/>
          <w:sz w:val="28"/>
        </w:rPr>
        <w:t>
      лица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которым инвалидность установлена вследствие ранения, контузии или увечья, полученных при исполнении служебных обязанностей в этих батальонах, взводах, отрядах - 100000 (сто тысяч) тенге, единовременно;</w:t>
      </w:r>
    </w:p>
    <w:bookmarkEnd w:id="48"/>
    <w:bookmarkStart w:name="z60" w:id="49"/>
    <w:p>
      <w:pPr>
        <w:spacing w:after="0"/>
        <w:ind w:left="0"/>
        <w:jc w:val="both"/>
      </w:pPr>
      <w:r>
        <w:rPr>
          <w:rFonts w:ascii="Times New Roman"/>
          <w:b w:val="false"/>
          <w:i w:val="false"/>
          <w:color w:val="000000"/>
          <w:sz w:val="28"/>
        </w:rPr>
        <w:t>
      лица,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дети, инвалидность которых генетически связана с радиационным облучением одного из родителей - 100000 (сто тысяч) тенге, единовременно;</w:t>
      </w:r>
    </w:p>
    <w:bookmarkEnd w:id="49"/>
    <w:bookmarkStart w:name="z61" w:id="50"/>
    <w:p>
      <w:pPr>
        <w:spacing w:after="0"/>
        <w:ind w:left="0"/>
        <w:jc w:val="both"/>
      </w:pPr>
      <w:r>
        <w:rPr>
          <w:rFonts w:ascii="Times New Roman"/>
          <w:b w:val="false"/>
          <w:i w:val="false"/>
          <w:color w:val="000000"/>
          <w:sz w:val="28"/>
        </w:rPr>
        <w:t>
      4) Ветераны труда, а именно:</w:t>
      </w:r>
    </w:p>
    <w:bookmarkEnd w:id="50"/>
    <w:bookmarkStart w:name="z62" w:id="51"/>
    <w:p>
      <w:pPr>
        <w:spacing w:after="0"/>
        <w:ind w:left="0"/>
        <w:jc w:val="both"/>
      </w:pPr>
      <w:r>
        <w:rPr>
          <w:rFonts w:ascii="Times New Roman"/>
          <w:b w:val="false"/>
          <w:i w:val="false"/>
          <w:color w:val="000000"/>
          <w:sz w:val="28"/>
        </w:rPr>
        <w:t>
      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войны–60000 (шестьдесят тысяч) тенге, единовременно;</w:t>
      </w:r>
    </w:p>
    <w:bookmarkEnd w:id="51"/>
    <w:bookmarkStart w:name="z63" w:id="52"/>
    <w:p>
      <w:pPr>
        <w:spacing w:after="0"/>
        <w:ind w:left="0"/>
        <w:jc w:val="both"/>
      </w:pPr>
      <w:r>
        <w:rPr>
          <w:rFonts w:ascii="Times New Roman"/>
          <w:b w:val="false"/>
          <w:i w:val="false"/>
          <w:color w:val="000000"/>
          <w:sz w:val="28"/>
        </w:rPr>
        <w:t>
      лица, проработавшие (прослужившие)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- 60000 (шестьдесят тысяч) тенге, единовременно;</w:t>
      </w:r>
    </w:p>
    <w:bookmarkEnd w:id="52"/>
    <w:bookmarkStart w:name="z64" w:id="53"/>
    <w:p>
      <w:pPr>
        <w:spacing w:after="0"/>
        <w:ind w:left="0"/>
        <w:jc w:val="both"/>
      </w:pPr>
      <w:r>
        <w:rPr>
          <w:rFonts w:ascii="Times New Roman"/>
          <w:b w:val="false"/>
          <w:i w:val="false"/>
          <w:color w:val="000000"/>
          <w:sz w:val="28"/>
        </w:rPr>
        <w:t>
      5) Семьи погибших военнослужащих, а именно:</w:t>
      </w:r>
    </w:p>
    <w:bookmarkEnd w:id="53"/>
    <w:bookmarkStart w:name="z65" w:id="54"/>
    <w:p>
      <w:pPr>
        <w:spacing w:after="0"/>
        <w:ind w:left="0"/>
        <w:jc w:val="both"/>
      </w:pPr>
      <w:r>
        <w:rPr>
          <w:rFonts w:ascii="Times New Roman"/>
          <w:b w:val="false"/>
          <w:i w:val="false"/>
          <w:color w:val="000000"/>
          <w:sz w:val="28"/>
        </w:rPr>
        <w:t>
      семьи военнослужащих, партизан, подпольщиков, ветераны Великой Отечественной войны, ветераны боевых действий на территории других государств, ветераны, приравненные по льготам к ветеранам Великой Отечественной войны), погибших (пропавших без вести) или умерших в результате ранения, контузии или увечья, полученных при защите бывшего Союза ССР, исполнении иных обязанностей воинской службы (служебных обязанностей), или вследствие заболевания, связанного с пребыванием на фронте - 60000 (шестьдесят тысяч) тенге, единовременно;</w:t>
      </w:r>
    </w:p>
    <w:bookmarkEnd w:id="54"/>
    <w:bookmarkStart w:name="z66" w:id="55"/>
    <w:p>
      <w:pPr>
        <w:spacing w:after="0"/>
        <w:ind w:left="0"/>
        <w:jc w:val="both"/>
      </w:pPr>
      <w:r>
        <w:rPr>
          <w:rFonts w:ascii="Times New Roman"/>
          <w:b w:val="false"/>
          <w:i w:val="false"/>
          <w:color w:val="000000"/>
          <w:sz w:val="28"/>
        </w:rPr>
        <w:t>
      семьи погибших в Великой Отечественной войне лиц из числа личного состава групп самозащиты объектовых и аварийных команд местной противовоздушной обороны, семьи погибших работников госпиталей и больниц города Ленинграда - 60000 (шестьдесят тысяч) тенге, единовременно;</w:t>
      </w:r>
    </w:p>
    <w:bookmarkEnd w:id="55"/>
    <w:bookmarkStart w:name="z67" w:id="56"/>
    <w:p>
      <w:pPr>
        <w:spacing w:after="0"/>
        <w:ind w:left="0"/>
        <w:jc w:val="both"/>
      </w:pPr>
      <w:r>
        <w:rPr>
          <w:rFonts w:ascii="Times New Roman"/>
          <w:b w:val="false"/>
          <w:i w:val="false"/>
          <w:color w:val="000000"/>
          <w:sz w:val="28"/>
        </w:rPr>
        <w:t>
      семьи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ССР,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 - 60000 (шестьдесят тысяч) тенге, единовременно;</w:t>
      </w:r>
    </w:p>
    <w:bookmarkEnd w:id="56"/>
    <w:bookmarkStart w:name="z68" w:id="57"/>
    <w:p>
      <w:pPr>
        <w:spacing w:after="0"/>
        <w:ind w:left="0"/>
        <w:jc w:val="both"/>
      </w:pPr>
      <w:r>
        <w:rPr>
          <w:rFonts w:ascii="Times New Roman"/>
          <w:b w:val="false"/>
          <w:i w:val="false"/>
          <w:color w:val="000000"/>
          <w:sz w:val="28"/>
        </w:rPr>
        <w:t>
      семьи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других государствах, в которых велись боевые действия - 150000 (сто пятьдесят тысяч) тенге, единовременно;</w:t>
      </w:r>
    </w:p>
    <w:bookmarkEnd w:id="57"/>
    <w:bookmarkStart w:name="z69" w:id="58"/>
    <w:p>
      <w:pPr>
        <w:spacing w:after="0"/>
        <w:ind w:left="0"/>
        <w:jc w:val="both"/>
      </w:pPr>
      <w:r>
        <w:rPr>
          <w:rFonts w:ascii="Times New Roman"/>
          <w:b w:val="false"/>
          <w:i w:val="false"/>
          <w:color w:val="000000"/>
          <w:sz w:val="28"/>
        </w:rPr>
        <w:t>
      семьи военнослужащих, погибших (умерших) при прохождении воинской службы в мирное время - 150000 (сто пятьдесят тысяч) тенге, единовременно;</w:t>
      </w:r>
    </w:p>
    <w:bookmarkEnd w:id="58"/>
    <w:bookmarkStart w:name="z70" w:id="59"/>
    <w:p>
      <w:pPr>
        <w:spacing w:after="0"/>
        <w:ind w:left="0"/>
        <w:jc w:val="both"/>
      </w:pPr>
      <w:r>
        <w:rPr>
          <w:rFonts w:ascii="Times New Roman"/>
          <w:b w:val="false"/>
          <w:i w:val="false"/>
          <w:color w:val="000000"/>
          <w:sz w:val="28"/>
        </w:rPr>
        <w:t>
      семьи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- 150000 (сто пятьдесят тысяч) тенге, единовременно;</w:t>
      </w:r>
    </w:p>
    <w:bookmarkEnd w:id="59"/>
    <w:bookmarkStart w:name="z71" w:id="60"/>
    <w:p>
      <w:pPr>
        <w:spacing w:after="0"/>
        <w:ind w:left="0"/>
        <w:jc w:val="both"/>
      </w:pPr>
      <w:r>
        <w:rPr>
          <w:rFonts w:ascii="Times New Roman"/>
          <w:b w:val="false"/>
          <w:i w:val="false"/>
          <w:color w:val="000000"/>
          <w:sz w:val="28"/>
        </w:rPr>
        <w:t>
      семьи умерших вследствие лучевой болезни или умерших лиц с инвалидностью,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- 150000 (сто пятьдесят тысяч) тенге, единовременно;</w:t>
      </w:r>
    </w:p>
    <w:bookmarkEnd w:id="60"/>
    <w:bookmarkStart w:name="z72" w:id="61"/>
    <w:p>
      <w:pPr>
        <w:spacing w:after="0"/>
        <w:ind w:left="0"/>
        <w:jc w:val="both"/>
      </w:pPr>
      <w:r>
        <w:rPr>
          <w:rFonts w:ascii="Times New Roman"/>
          <w:b w:val="false"/>
          <w:i w:val="false"/>
          <w:color w:val="000000"/>
          <w:sz w:val="28"/>
        </w:rPr>
        <w:t>
      супруга (супруг) умершего лица с инвалидностью вследствие ранения, контузии, увечья или заболевания, полученных в период Великой Отечественной войны, или лица, приравненного по льготам к лицам с инвалидностью вследствие ранения, контузии, увечья или заболевания, полученных в период Великой Отечественной войны, а также супруга (супруг)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 - 60000 (шестьдесят тысяч) тенге, единовременно;</w:t>
      </w:r>
    </w:p>
    <w:bookmarkEnd w:id="61"/>
    <w:bookmarkStart w:name="z73" w:id="62"/>
    <w:p>
      <w:pPr>
        <w:spacing w:after="0"/>
        <w:ind w:left="0"/>
        <w:jc w:val="both"/>
      </w:pPr>
      <w:r>
        <w:rPr>
          <w:rFonts w:ascii="Times New Roman"/>
          <w:b w:val="false"/>
          <w:i w:val="false"/>
          <w:color w:val="000000"/>
          <w:sz w:val="28"/>
        </w:rPr>
        <w:t>
      лица из числа участников ликвидации последствий катастрофы на Чернобыльской атомной электростанции в 1988 – 1989 годах, эвакуированные (самостоятельно выехавшие) из зон отчуждения и отселения в Республику Казахстан, включая детей, которые на день эвакуации находились во внутриутробном состоянии - 60000 (шестьдесят тысяч) тенге, единовременно;</w:t>
      </w:r>
    </w:p>
    <w:bookmarkEnd w:id="62"/>
    <w:bookmarkStart w:name="z74" w:id="63"/>
    <w:p>
      <w:pPr>
        <w:spacing w:after="0"/>
        <w:ind w:left="0"/>
        <w:jc w:val="both"/>
      </w:pPr>
      <w:r>
        <w:rPr>
          <w:rFonts w:ascii="Times New Roman"/>
          <w:b w:val="false"/>
          <w:i w:val="false"/>
          <w:color w:val="000000"/>
          <w:sz w:val="28"/>
        </w:rPr>
        <w:t>
      рабочие и служащие Комитета государственной безопасности бывшего Союза ССР, временно находившиеся на территории Афганистана и не входившие в состав ограниченного контингента советских войск – 50000 (пятьдесят тысяч) тенге, единовременно;</w:t>
      </w:r>
    </w:p>
    <w:bookmarkEnd w:id="63"/>
    <w:bookmarkStart w:name="z75" w:id="64"/>
    <w:p>
      <w:pPr>
        <w:spacing w:after="0"/>
        <w:ind w:left="0"/>
        <w:jc w:val="both"/>
      </w:pPr>
      <w:r>
        <w:rPr>
          <w:rFonts w:ascii="Times New Roman"/>
          <w:b w:val="false"/>
          <w:i w:val="false"/>
          <w:color w:val="000000"/>
          <w:sz w:val="28"/>
        </w:rPr>
        <w:t>
      6)Лицам (семьям) признанным ограничение жизнедеятельности вследствие социально значимых заболеваний:</w:t>
      </w:r>
    </w:p>
    <w:bookmarkEnd w:id="64"/>
    <w:bookmarkStart w:name="z76" w:id="65"/>
    <w:p>
      <w:pPr>
        <w:spacing w:after="0"/>
        <w:ind w:left="0"/>
        <w:jc w:val="both"/>
      </w:pPr>
      <w:r>
        <w:rPr>
          <w:rFonts w:ascii="Times New Roman"/>
          <w:b w:val="false"/>
          <w:i w:val="false"/>
          <w:color w:val="000000"/>
          <w:sz w:val="28"/>
        </w:rPr>
        <w:t>
      лицам, состоящим на диспансерном учете с социально значимым заболеванием без учета среднедушевого дохода в размере 7 (семь) месячных расчетных показателей, ежемесячно;</w:t>
      </w:r>
    </w:p>
    <w:bookmarkEnd w:id="65"/>
    <w:bookmarkStart w:name="z77" w:id="66"/>
    <w:p>
      <w:pPr>
        <w:spacing w:after="0"/>
        <w:ind w:left="0"/>
        <w:jc w:val="both"/>
      </w:pPr>
      <w:r>
        <w:rPr>
          <w:rFonts w:ascii="Times New Roman"/>
          <w:b w:val="false"/>
          <w:i w:val="false"/>
          <w:color w:val="000000"/>
          <w:sz w:val="28"/>
        </w:rPr>
        <w:t>
      родителям или иным законным представителям детей, инфицированных вирусом иммунодефицита человека состоящих на диспансерном учете без учета среднедушевого дохода в 2 (двух) кратном размере величины прожиточного минимума, установленного Законом Республики Казахстан о республиканском бюджете на соответствующий финансовый год, ежемесячно;</w:t>
      </w:r>
    </w:p>
    <w:bookmarkEnd w:id="66"/>
    <w:bookmarkStart w:name="z78" w:id="67"/>
    <w:p>
      <w:pPr>
        <w:spacing w:after="0"/>
        <w:ind w:left="0"/>
        <w:jc w:val="both"/>
      </w:pPr>
      <w:r>
        <w:rPr>
          <w:rFonts w:ascii="Times New Roman"/>
          <w:b w:val="false"/>
          <w:i w:val="false"/>
          <w:color w:val="000000"/>
          <w:sz w:val="28"/>
        </w:rPr>
        <w:t>
      7)при причинении ущерба гражданам (семьям) постоянно проживающим и зарегистрированным по данному адресу, либо их имуществу, вследствие стихийного бедствия или пожара, не позднее трех месяцев без учета среднедушевого дохода –200 (двести) месячных расчетных показателей, единовременно;</w:t>
      </w:r>
    </w:p>
    <w:bookmarkEnd w:id="67"/>
    <w:bookmarkStart w:name="z79" w:id="68"/>
    <w:p>
      <w:pPr>
        <w:spacing w:after="0"/>
        <w:ind w:left="0"/>
        <w:jc w:val="both"/>
      </w:pPr>
      <w:r>
        <w:rPr>
          <w:rFonts w:ascii="Times New Roman"/>
          <w:b w:val="false"/>
          <w:i w:val="false"/>
          <w:color w:val="000000"/>
          <w:sz w:val="28"/>
        </w:rPr>
        <w:t>
      8)нуждающимся лицам (семьям), с учетом среднедушевого дохода не превышающего порога однократного размера (лицам, освобожденным из мест лишения свободы, лицам, состоящих на учете службы пробации) прожиточного минимума - 15 (пятнадцать) месячных расчетных показателей, единовременно;</w:t>
      </w:r>
    </w:p>
    <w:bookmarkEnd w:id="68"/>
    <w:bookmarkStart w:name="z80" w:id="69"/>
    <w:p>
      <w:pPr>
        <w:spacing w:after="0"/>
        <w:ind w:left="0"/>
        <w:jc w:val="both"/>
      </w:pPr>
      <w:r>
        <w:rPr>
          <w:rFonts w:ascii="Times New Roman"/>
          <w:b w:val="false"/>
          <w:i w:val="false"/>
          <w:color w:val="000000"/>
          <w:sz w:val="28"/>
        </w:rPr>
        <w:t>
      9)дети-сироты и дети оставшиеся без попечения родителей обучающиеся на дневных отделениях в организациях высшего, технического и профессионального, после среднего образования Республики Казахстан без учета доходов, малообеспеченные семьи, имеющие в составе обучающихся детей на дневных отделениях в организациях высшего, технического и профессионального, после среднего образования Республики Казахстан, со среднедушевым доходом, не превышающим величину прожиточного минимума, установленного по области, предшествовавшем кварталу обращения за назначением социальной помощи – 500 (пятьсот) месячных расчетных показателей в пределах средств, предусмотренных бюджетом на текущий финансовый год, единовременно;</w:t>
      </w:r>
    </w:p>
    <w:bookmarkEnd w:id="69"/>
    <w:bookmarkStart w:name="z81" w:id="70"/>
    <w:p>
      <w:pPr>
        <w:spacing w:after="0"/>
        <w:ind w:left="0"/>
        <w:jc w:val="both"/>
      </w:pPr>
      <w:r>
        <w:rPr>
          <w:rFonts w:ascii="Times New Roman"/>
          <w:b w:val="false"/>
          <w:i w:val="false"/>
          <w:color w:val="000000"/>
          <w:sz w:val="28"/>
        </w:rPr>
        <w:t xml:space="preserve">
      10)семьи, дети которых воспитываются и обучаются в дошкольных организациях образования, у которых среднедушевой доход не превышает семидесяти процентного порога, в кратном отношении к прожиточному минимуму по области –5 (пять) месячных расчетных показателей, ежемесячно; </w:t>
      </w:r>
    </w:p>
    <w:bookmarkEnd w:id="70"/>
    <w:bookmarkStart w:name="z82" w:id="71"/>
    <w:p>
      <w:pPr>
        <w:spacing w:after="0"/>
        <w:ind w:left="0"/>
        <w:jc w:val="both"/>
      </w:pPr>
      <w:r>
        <w:rPr>
          <w:rFonts w:ascii="Times New Roman"/>
          <w:b w:val="false"/>
          <w:i w:val="false"/>
          <w:color w:val="000000"/>
          <w:sz w:val="28"/>
        </w:rPr>
        <w:t>
      11)одному из законных представителей детей с инвалидностью и лицам, сопровождающим лиц с инвалидностью первой группы на санаторно-курортное лечение без учета среднедушевого дохода, предоставляемой в качестве возмещения стоимости санаторно-курортного лечения, определяемой уполномоченным органом в области социальной защиты населения-55 (пятьдесят пять) месячных расчетных показателей, единовременно;</w:t>
      </w:r>
    </w:p>
    <w:bookmarkEnd w:id="71"/>
    <w:bookmarkStart w:name="z83" w:id="72"/>
    <w:p>
      <w:pPr>
        <w:spacing w:after="0"/>
        <w:ind w:left="0"/>
        <w:jc w:val="both"/>
      </w:pPr>
      <w:r>
        <w:rPr>
          <w:rFonts w:ascii="Times New Roman"/>
          <w:b w:val="false"/>
          <w:i w:val="false"/>
          <w:color w:val="000000"/>
          <w:sz w:val="28"/>
        </w:rPr>
        <w:t>
      12)ежемесячная социальная помощь ветеранам Великой Отечественной войны без учета доходов в размере 3 (трех) месячных расчетных показателей;</w:t>
      </w:r>
    </w:p>
    <w:bookmarkEnd w:id="72"/>
    <w:bookmarkStart w:name="z84" w:id="73"/>
    <w:p>
      <w:pPr>
        <w:spacing w:after="0"/>
        <w:ind w:left="0"/>
        <w:jc w:val="both"/>
      </w:pPr>
      <w:r>
        <w:rPr>
          <w:rFonts w:ascii="Times New Roman"/>
          <w:b w:val="false"/>
          <w:i w:val="false"/>
          <w:color w:val="000000"/>
          <w:sz w:val="28"/>
        </w:rPr>
        <w:t>
      13)30 августа ко дню Конституции Республики Казахстан- детям с инвалидностью в возрасте до 18 лет (одному из родителей или иным законным представителям) в размере 6 (шести) месячных расчетных показателей единовременно.</w:t>
      </w:r>
    </w:p>
    <w:bookmarkEnd w:id="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с изменением, внесенным решением Кербулакского районного маслихата области Жетісу от 07.06.2024 </w:t>
      </w:r>
      <w:r>
        <w:rPr>
          <w:rFonts w:ascii="Times New Roman"/>
          <w:b w:val="false"/>
          <w:i w:val="false"/>
          <w:color w:val="000000"/>
          <w:sz w:val="28"/>
        </w:rPr>
        <w:t>№ 16-138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br/>
      </w:r>
      <w:r>
        <w:rPr>
          <w:rFonts w:ascii="Times New Roman"/>
          <w:b w:val="false"/>
          <w:i w:val="false"/>
          <w:color w:val="000000"/>
          <w:sz w:val="28"/>
        </w:rPr>
        <w:t>
</w:t>
      </w:r>
    </w:p>
    <w:bookmarkStart w:name="z85" w:id="74"/>
    <w:p>
      <w:pPr>
        <w:spacing w:after="0"/>
        <w:ind w:left="0"/>
        <w:jc w:val="left"/>
      </w:pPr>
      <w:r>
        <w:rPr>
          <w:rFonts w:ascii="Times New Roman"/>
          <w:b/>
          <w:i w:val="false"/>
          <w:color w:val="000000"/>
        </w:rPr>
        <w:t xml:space="preserve"> Глава 3. Порядок оказания социальной помощи</w:t>
      </w:r>
    </w:p>
    <w:bookmarkEnd w:id="74"/>
    <w:bookmarkStart w:name="z86" w:id="75"/>
    <w:p>
      <w:pPr>
        <w:spacing w:after="0"/>
        <w:ind w:left="0"/>
        <w:jc w:val="both"/>
      </w:pPr>
      <w:r>
        <w:rPr>
          <w:rFonts w:ascii="Times New Roman"/>
          <w:b w:val="false"/>
          <w:i w:val="false"/>
          <w:color w:val="000000"/>
          <w:sz w:val="28"/>
        </w:rPr>
        <w:t>
      8. Порядок оказания социальной помощи, основания для прекращения и возврата предоставляемой социальной помощи определяется согласно Типовым правилам.</w:t>
      </w:r>
    </w:p>
    <w:bookmarkEnd w:id="75"/>
    <w:bookmarkStart w:name="z87" w:id="76"/>
    <w:p>
      <w:pPr>
        <w:spacing w:after="0"/>
        <w:ind w:left="0"/>
        <w:jc w:val="both"/>
      </w:pPr>
      <w:r>
        <w:rPr>
          <w:rFonts w:ascii="Times New Roman"/>
          <w:b w:val="false"/>
          <w:i w:val="false"/>
          <w:color w:val="000000"/>
          <w:sz w:val="28"/>
        </w:rPr>
        <w:t>
      9. Размер оказываемой социальной помощи в каждом отдельном случае определяет специальная комиссия, которая указывает его в заключении о необходимости оказания социальной помощи.</w:t>
      </w:r>
    </w:p>
    <w:bookmarkEnd w:id="76"/>
    <w:bookmarkStart w:name="z88" w:id="77"/>
    <w:p>
      <w:pPr>
        <w:spacing w:after="0"/>
        <w:ind w:left="0"/>
        <w:jc w:val="both"/>
      </w:pPr>
      <w:r>
        <w:rPr>
          <w:rFonts w:ascii="Times New Roman"/>
          <w:b w:val="false"/>
          <w:i w:val="false"/>
          <w:color w:val="000000"/>
          <w:sz w:val="28"/>
        </w:rPr>
        <w:t>
      10.Социальная помощь к праздничным дням и памятным датам оказывается без истребования заявлений от получателей и формируются их списки путем направления запроса в уполномоченную организацию либо иные организации.</w:t>
      </w:r>
    </w:p>
    <w:bookmarkEnd w:id="77"/>
    <w:bookmarkStart w:name="z89" w:id="78"/>
    <w:p>
      <w:pPr>
        <w:spacing w:after="0"/>
        <w:ind w:left="0"/>
        <w:jc w:val="both"/>
      </w:pPr>
      <w:r>
        <w:rPr>
          <w:rFonts w:ascii="Times New Roman"/>
          <w:b w:val="false"/>
          <w:i w:val="false"/>
          <w:color w:val="000000"/>
          <w:sz w:val="28"/>
        </w:rPr>
        <w:t>
      11.Для получения социальной помощи отдельным категориям нуждающихся граждан заявитель от себя или от имени семьи в уполномоченный орган по оказанию социальной помощи или акиму поселка, села, сельского округа представляет заявление по форме, согласно приложению 1 к Типовым правилам, с приложением следующих документов:</w:t>
      </w:r>
    </w:p>
    <w:bookmarkEnd w:id="78"/>
    <w:bookmarkStart w:name="z90" w:id="79"/>
    <w:p>
      <w:pPr>
        <w:spacing w:after="0"/>
        <w:ind w:left="0"/>
        <w:jc w:val="both"/>
      </w:pPr>
      <w:r>
        <w:rPr>
          <w:rFonts w:ascii="Times New Roman"/>
          <w:b w:val="false"/>
          <w:i w:val="false"/>
          <w:color w:val="000000"/>
          <w:sz w:val="28"/>
        </w:rPr>
        <w:t>
      1) документ, удостоверяющий личность (для идентификации личности);</w:t>
      </w:r>
    </w:p>
    <w:bookmarkEnd w:id="79"/>
    <w:bookmarkStart w:name="z91" w:id="80"/>
    <w:p>
      <w:pPr>
        <w:spacing w:after="0"/>
        <w:ind w:left="0"/>
        <w:jc w:val="both"/>
      </w:pPr>
      <w:r>
        <w:rPr>
          <w:rFonts w:ascii="Times New Roman"/>
          <w:b w:val="false"/>
          <w:i w:val="false"/>
          <w:color w:val="000000"/>
          <w:sz w:val="28"/>
        </w:rPr>
        <w:t>
      2)сведения о доходах лица (членов семьи) (для получения социальной помощи, которая назначается независимо от доходов лица (членов семьи), сведения о доходах лица (членов семьи) не предоставляются);</w:t>
      </w:r>
    </w:p>
    <w:bookmarkEnd w:id="80"/>
    <w:bookmarkStart w:name="z92" w:id="81"/>
    <w:p>
      <w:pPr>
        <w:spacing w:after="0"/>
        <w:ind w:left="0"/>
        <w:jc w:val="both"/>
      </w:pPr>
      <w:r>
        <w:rPr>
          <w:rFonts w:ascii="Times New Roman"/>
          <w:b w:val="false"/>
          <w:i w:val="false"/>
          <w:color w:val="000000"/>
          <w:sz w:val="28"/>
        </w:rPr>
        <w:t>
      3)один из нижеперечисленных документов, подтверждающих факт наличия оснований для отнесения к категории нуждающихся:</w:t>
      </w:r>
    </w:p>
    <w:bookmarkEnd w:id="81"/>
    <w:bookmarkStart w:name="z93" w:id="82"/>
    <w:p>
      <w:pPr>
        <w:spacing w:after="0"/>
        <w:ind w:left="0"/>
        <w:jc w:val="both"/>
      </w:pPr>
      <w:r>
        <w:rPr>
          <w:rFonts w:ascii="Times New Roman"/>
          <w:b w:val="false"/>
          <w:i w:val="false"/>
          <w:color w:val="000000"/>
          <w:sz w:val="28"/>
        </w:rPr>
        <w:t>
      документ, подтверждающий факт причиненного ущерба гражданину (семье) либо его имуществу вследствие стихийного бедствия или пожара;</w:t>
      </w:r>
    </w:p>
    <w:bookmarkEnd w:id="82"/>
    <w:bookmarkStart w:name="z94" w:id="83"/>
    <w:p>
      <w:pPr>
        <w:spacing w:after="0"/>
        <w:ind w:left="0"/>
        <w:jc w:val="both"/>
      </w:pPr>
      <w:r>
        <w:rPr>
          <w:rFonts w:ascii="Times New Roman"/>
          <w:b w:val="false"/>
          <w:i w:val="false"/>
          <w:color w:val="000000"/>
          <w:sz w:val="28"/>
        </w:rPr>
        <w:t>
      документ, подтверждающий – факт наличия социально значимого заболевания;</w:t>
      </w:r>
    </w:p>
    <w:bookmarkEnd w:id="83"/>
    <w:bookmarkStart w:name="z95" w:id="84"/>
    <w:p>
      <w:pPr>
        <w:spacing w:after="0"/>
        <w:ind w:left="0"/>
        <w:jc w:val="both"/>
      </w:pPr>
      <w:r>
        <w:rPr>
          <w:rFonts w:ascii="Times New Roman"/>
          <w:b w:val="false"/>
          <w:i w:val="false"/>
          <w:color w:val="000000"/>
          <w:sz w:val="28"/>
        </w:rPr>
        <w:t>
      документ, подтверждающий факт наличия среднедушевого дохода, не превышающего порога, установленного местными представительными органами, в кратном отношении к прожиточному минимуму;</w:t>
      </w:r>
    </w:p>
    <w:bookmarkEnd w:id="84"/>
    <w:bookmarkStart w:name="z96" w:id="85"/>
    <w:p>
      <w:pPr>
        <w:spacing w:after="0"/>
        <w:ind w:left="0"/>
        <w:jc w:val="both"/>
      </w:pPr>
      <w:r>
        <w:rPr>
          <w:rFonts w:ascii="Times New Roman"/>
          <w:b w:val="false"/>
          <w:i w:val="false"/>
          <w:color w:val="000000"/>
          <w:sz w:val="28"/>
        </w:rPr>
        <w:t>
      документ, подтверждающий факт сиротства, отсутствия родительского попечения;</w:t>
      </w:r>
    </w:p>
    <w:bookmarkEnd w:id="85"/>
    <w:bookmarkStart w:name="z97" w:id="86"/>
    <w:p>
      <w:pPr>
        <w:spacing w:after="0"/>
        <w:ind w:left="0"/>
        <w:jc w:val="both"/>
      </w:pPr>
      <w:r>
        <w:rPr>
          <w:rFonts w:ascii="Times New Roman"/>
          <w:b w:val="false"/>
          <w:i w:val="false"/>
          <w:color w:val="000000"/>
          <w:sz w:val="28"/>
        </w:rPr>
        <w:t>
      документ, подтверждающий факт неспособности к самообслуживанию в связи с преклонным возрастом;</w:t>
      </w:r>
    </w:p>
    <w:bookmarkEnd w:id="86"/>
    <w:bookmarkStart w:name="z98" w:id="87"/>
    <w:p>
      <w:pPr>
        <w:spacing w:after="0"/>
        <w:ind w:left="0"/>
        <w:jc w:val="both"/>
      </w:pPr>
      <w:r>
        <w:rPr>
          <w:rFonts w:ascii="Times New Roman"/>
          <w:b w:val="false"/>
          <w:i w:val="false"/>
          <w:color w:val="000000"/>
          <w:sz w:val="28"/>
        </w:rPr>
        <w:t>
      документ, подтверждающий факт освобождения из мест лишения свободы, нахождения на учете службы пробации.</w:t>
      </w:r>
    </w:p>
    <w:bookmarkEnd w:id="87"/>
    <w:bookmarkStart w:name="z99" w:id="88"/>
    <w:p>
      <w:pPr>
        <w:spacing w:after="0"/>
        <w:ind w:left="0"/>
        <w:jc w:val="both"/>
      </w:pPr>
      <w:r>
        <w:rPr>
          <w:rFonts w:ascii="Times New Roman"/>
          <w:b w:val="false"/>
          <w:i w:val="false"/>
          <w:color w:val="000000"/>
          <w:sz w:val="28"/>
        </w:rPr>
        <w:t>
      Документы представляются в подлинниках и копиях для сверки. После сверки подлинники документов возвращаются заявителю.</w:t>
      </w:r>
    </w:p>
    <w:bookmarkEnd w:id="88"/>
    <w:bookmarkStart w:name="z100" w:id="89"/>
    <w:p>
      <w:pPr>
        <w:spacing w:after="0"/>
        <w:ind w:left="0"/>
        <w:jc w:val="both"/>
      </w:pPr>
      <w:r>
        <w:rPr>
          <w:rFonts w:ascii="Times New Roman"/>
          <w:b w:val="false"/>
          <w:i w:val="false"/>
          <w:color w:val="000000"/>
          <w:sz w:val="28"/>
        </w:rPr>
        <w:t>
      12.При поступлении заявления на оказание социальной помощи отдельным категориям нуждающихся граждан по основанию, указанному в подпункте 2) пункта 6 настоящих Правил, уполномоченный орган по оказанию социальной помощи или аким поселка, села, сельского округа в течение 1 (одного) рабочего дня направляют документы заявителя в участковую комиссию для проведения обследования материального положения лица (семьи).</w:t>
      </w:r>
    </w:p>
    <w:bookmarkEnd w:id="89"/>
    <w:bookmarkStart w:name="z101" w:id="90"/>
    <w:p>
      <w:pPr>
        <w:spacing w:after="0"/>
        <w:ind w:left="0"/>
        <w:jc w:val="both"/>
      </w:pPr>
      <w:r>
        <w:rPr>
          <w:rFonts w:ascii="Times New Roman"/>
          <w:b w:val="false"/>
          <w:i w:val="false"/>
          <w:color w:val="000000"/>
          <w:sz w:val="28"/>
        </w:rPr>
        <w:t>
      13.Участковая комиссия в течение 2 (двух) рабочих дней со дня получения документов проводит обследование заявителя, по результатам которого составляет акт о материальном положении лица (семьи), подготавливает заключение о нуждаемости лица (семьи) в социальной помощи по формам, согласно приложениям 2, 3 к Типовым правилам, и направляет их в уполномоченный орган по оказанию социальной помощи или акиму поселка, села, сельского округа.</w:t>
      </w:r>
    </w:p>
    <w:bookmarkEnd w:id="90"/>
    <w:bookmarkStart w:name="z102" w:id="91"/>
    <w:p>
      <w:pPr>
        <w:spacing w:after="0"/>
        <w:ind w:left="0"/>
        <w:jc w:val="both"/>
      </w:pPr>
      <w:r>
        <w:rPr>
          <w:rFonts w:ascii="Times New Roman"/>
          <w:b w:val="false"/>
          <w:i w:val="false"/>
          <w:color w:val="000000"/>
          <w:sz w:val="28"/>
        </w:rPr>
        <w:t>
      Аким поселка, села, сельского округа в течение 2 (двух) рабочих дней со дня получения акта и заключения участковой комиссии направляет их с приложенными документами в уполномоченный орган по оказанию социальной помощи.</w:t>
      </w:r>
    </w:p>
    <w:bookmarkEnd w:id="91"/>
    <w:bookmarkStart w:name="z103" w:id="92"/>
    <w:p>
      <w:pPr>
        <w:spacing w:after="0"/>
        <w:ind w:left="0"/>
        <w:jc w:val="both"/>
      </w:pPr>
      <w:r>
        <w:rPr>
          <w:rFonts w:ascii="Times New Roman"/>
          <w:b w:val="false"/>
          <w:i w:val="false"/>
          <w:color w:val="000000"/>
          <w:sz w:val="28"/>
        </w:rPr>
        <w:t>
      14.В случае недостаточности документов для оказания социальной помощи, уполномоченный орган по оказанию социальной помощи запрашивает в соответствующих органах сведения, необходимые для рассмотрения представленных для оказания социальной помощи документов.</w:t>
      </w:r>
    </w:p>
    <w:bookmarkEnd w:id="92"/>
    <w:bookmarkStart w:name="z104" w:id="93"/>
    <w:p>
      <w:pPr>
        <w:spacing w:after="0"/>
        <w:ind w:left="0"/>
        <w:jc w:val="both"/>
      </w:pPr>
      <w:r>
        <w:rPr>
          <w:rFonts w:ascii="Times New Roman"/>
          <w:b w:val="false"/>
          <w:i w:val="false"/>
          <w:color w:val="000000"/>
          <w:sz w:val="28"/>
        </w:rPr>
        <w:t>
      15.В случае невозможности представления заявителем необходимых документов в связи с их порчей, утерей, уполномоченный орган по оказанию социальной помощи принимает решение об оказании социальной помощи на основании данных иных уполномоченных органов и организаций, имеющих соответствующие сведения.</w:t>
      </w:r>
    </w:p>
    <w:bookmarkEnd w:id="93"/>
    <w:bookmarkStart w:name="z105" w:id="94"/>
    <w:p>
      <w:pPr>
        <w:spacing w:after="0"/>
        <w:ind w:left="0"/>
        <w:jc w:val="both"/>
      </w:pPr>
      <w:r>
        <w:rPr>
          <w:rFonts w:ascii="Times New Roman"/>
          <w:b w:val="false"/>
          <w:i w:val="false"/>
          <w:color w:val="000000"/>
          <w:sz w:val="28"/>
        </w:rPr>
        <w:t>
      16.Уполномоченный орган по оказанию социальной помощи в течение 1 (одного) рабочего дня со дня поступления документов от участковой комиссии или акима поселка, села, сельского округа производит расчет среднедушевого дохода лица (семьи) в соответствии с законодательством Республики Казахстан и представляет полный пакет документов на рассмотрение специальной комиссии.</w:t>
      </w:r>
    </w:p>
    <w:bookmarkEnd w:id="94"/>
    <w:bookmarkStart w:name="z106" w:id="95"/>
    <w:p>
      <w:pPr>
        <w:spacing w:after="0"/>
        <w:ind w:left="0"/>
        <w:jc w:val="both"/>
      </w:pPr>
      <w:r>
        <w:rPr>
          <w:rFonts w:ascii="Times New Roman"/>
          <w:b w:val="false"/>
          <w:i w:val="false"/>
          <w:color w:val="000000"/>
          <w:sz w:val="28"/>
        </w:rPr>
        <w:t>
      17.Специальная комиссия в течение 2 (двух) рабочих дней со дня поступления документов выносит заключение о необходимости оказания социальной помощи, при положительном заключении указывает размер социальной помощи.</w:t>
      </w:r>
    </w:p>
    <w:bookmarkEnd w:id="95"/>
    <w:bookmarkStart w:name="z107" w:id="96"/>
    <w:p>
      <w:pPr>
        <w:spacing w:after="0"/>
        <w:ind w:left="0"/>
        <w:jc w:val="both"/>
      </w:pPr>
      <w:r>
        <w:rPr>
          <w:rFonts w:ascii="Times New Roman"/>
          <w:b w:val="false"/>
          <w:i w:val="false"/>
          <w:color w:val="000000"/>
          <w:sz w:val="28"/>
        </w:rPr>
        <w:t>
      18.Уполномоченный орган по оказанию социальной помощи в течение 8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w:t>
      </w:r>
    </w:p>
    <w:bookmarkEnd w:id="96"/>
    <w:bookmarkStart w:name="z108" w:id="97"/>
    <w:p>
      <w:pPr>
        <w:spacing w:after="0"/>
        <w:ind w:left="0"/>
        <w:jc w:val="both"/>
      </w:pPr>
      <w:r>
        <w:rPr>
          <w:rFonts w:ascii="Times New Roman"/>
          <w:b w:val="false"/>
          <w:i w:val="false"/>
          <w:color w:val="000000"/>
          <w:sz w:val="28"/>
        </w:rPr>
        <w:t>
      В случаях, указанных в пунктах 15 и 16 настоящих Правил, уполномоченный орган по оказанию социальной помощи принимает решение об оказании либо отказе в оказании социальной помощи в течение 20 (двадцати) рабочих дней со дня принятия документов от заявителя или акима поселка, села, сельского округа.</w:t>
      </w:r>
    </w:p>
    <w:bookmarkEnd w:id="97"/>
    <w:bookmarkStart w:name="z109" w:id="98"/>
    <w:p>
      <w:pPr>
        <w:spacing w:after="0"/>
        <w:ind w:left="0"/>
        <w:jc w:val="both"/>
      </w:pPr>
      <w:r>
        <w:rPr>
          <w:rFonts w:ascii="Times New Roman"/>
          <w:b w:val="false"/>
          <w:i w:val="false"/>
          <w:color w:val="000000"/>
          <w:sz w:val="28"/>
        </w:rPr>
        <w:t>
      19.Уполномоченный орган по оказанию социальной помощи письменно уведомляет заявителя о принятом решении (в случае отказа – с указанием основания) в течение 3 (трех) рабочих дней со дня принятия решения.</w:t>
      </w:r>
    </w:p>
    <w:bookmarkEnd w:id="98"/>
    <w:bookmarkStart w:name="z110" w:id="99"/>
    <w:p>
      <w:pPr>
        <w:spacing w:after="0"/>
        <w:ind w:left="0"/>
        <w:jc w:val="both"/>
      </w:pPr>
      <w:r>
        <w:rPr>
          <w:rFonts w:ascii="Times New Roman"/>
          <w:b w:val="false"/>
          <w:i w:val="false"/>
          <w:color w:val="000000"/>
          <w:sz w:val="28"/>
        </w:rPr>
        <w:t>
      20.Отказ в оказании социальной помощи осуществляется в случаях:</w:t>
      </w:r>
    </w:p>
    <w:bookmarkEnd w:id="99"/>
    <w:bookmarkStart w:name="z111" w:id="100"/>
    <w:p>
      <w:pPr>
        <w:spacing w:after="0"/>
        <w:ind w:left="0"/>
        <w:jc w:val="both"/>
      </w:pPr>
      <w:r>
        <w:rPr>
          <w:rFonts w:ascii="Times New Roman"/>
          <w:b w:val="false"/>
          <w:i w:val="false"/>
          <w:color w:val="000000"/>
          <w:sz w:val="28"/>
        </w:rPr>
        <w:t>
      1) выявления недостоверных сведений, представленных заявителями;</w:t>
      </w:r>
    </w:p>
    <w:bookmarkEnd w:id="100"/>
    <w:bookmarkStart w:name="z112" w:id="101"/>
    <w:p>
      <w:pPr>
        <w:spacing w:after="0"/>
        <w:ind w:left="0"/>
        <w:jc w:val="both"/>
      </w:pPr>
      <w:r>
        <w:rPr>
          <w:rFonts w:ascii="Times New Roman"/>
          <w:b w:val="false"/>
          <w:i w:val="false"/>
          <w:color w:val="000000"/>
          <w:sz w:val="28"/>
        </w:rPr>
        <w:t>
      2)отказа, уклонения заявителя от проведения обследования материального положения лица (семьи);</w:t>
      </w:r>
    </w:p>
    <w:bookmarkEnd w:id="101"/>
    <w:bookmarkStart w:name="z113" w:id="102"/>
    <w:p>
      <w:pPr>
        <w:spacing w:after="0"/>
        <w:ind w:left="0"/>
        <w:jc w:val="both"/>
      </w:pPr>
      <w:r>
        <w:rPr>
          <w:rFonts w:ascii="Times New Roman"/>
          <w:b w:val="false"/>
          <w:i w:val="false"/>
          <w:color w:val="000000"/>
          <w:sz w:val="28"/>
        </w:rPr>
        <w:t>
      3)превышения размера среднедушевого дохода лица (семьи), установленного местными представительными органами порога для оказания социальной помощи.</w:t>
      </w:r>
    </w:p>
    <w:bookmarkEnd w:id="102"/>
    <w:bookmarkStart w:name="z114" w:id="103"/>
    <w:p>
      <w:pPr>
        <w:spacing w:after="0"/>
        <w:ind w:left="0"/>
        <w:jc w:val="both"/>
      </w:pPr>
      <w:r>
        <w:rPr>
          <w:rFonts w:ascii="Times New Roman"/>
          <w:b w:val="false"/>
          <w:i w:val="false"/>
          <w:color w:val="000000"/>
          <w:sz w:val="28"/>
        </w:rPr>
        <w:t>
      21.Финансирование расходов на предоставление социальной помощи осуществляется в пределах средств, предусмотренных бюджетом города республиканского значения, столицы, района (города областного значения) на текущий финансовый год.</w:t>
      </w:r>
    </w:p>
    <w:bookmarkEnd w:id="103"/>
    <w:bookmarkStart w:name="z115" w:id="104"/>
    <w:p>
      <w:pPr>
        <w:spacing w:after="0"/>
        <w:ind w:left="0"/>
        <w:jc w:val="both"/>
      </w:pPr>
      <w:r>
        <w:rPr>
          <w:rFonts w:ascii="Times New Roman"/>
          <w:b w:val="false"/>
          <w:i w:val="false"/>
          <w:color w:val="000000"/>
          <w:sz w:val="28"/>
        </w:rPr>
        <w:t>
      22.Социальная помощь прекращается в случаях:</w:t>
      </w:r>
    </w:p>
    <w:bookmarkEnd w:id="104"/>
    <w:bookmarkStart w:name="z116" w:id="105"/>
    <w:p>
      <w:pPr>
        <w:spacing w:after="0"/>
        <w:ind w:left="0"/>
        <w:jc w:val="both"/>
      </w:pPr>
      <w:r>
        <w:rPr>
          <w:rFonts w:ascii="Times New Roman"/>
          <w:b w:val="false"/>
          <w:i w:val="false"/>
          <w:color w:val="000000"/>
          <w:sz w:val="28"/>
        </w:rPr>
        <w:t>
      1)смерти получателя;</w:t>
      </w:r>
    </w:p>
    <w:bookmarkEnd w:id="105"/>
    <w:bookmarkStart w:name="z117" w:id="106"/>
    <w:p>
      <w:pPr>
        <w:spacing w:after="0"/>
        <w:ind w:left="0"/>
        <w:jc w:val="both"/>
      </w:pPr>
      <w:r>
        <w:rPr>
          <w:rFonts w:ascii="Times New Roman"/>
          <w:b w:val="false"/>
          <w:i w:val="false"/>
          <w:color w:val="000000"/>
          <w:sz w:val="28"/>
        </w:rPr>
        <w:t>
      2)выезда получателя на постоянное проживание за пределы соответствующей административно-территориальной единицы;</w:t>
      </w:r>
    </w:p>
    <w:bookmarkEnd w:id="106"/>
    <w:bookmarkStart w:name="z118" w:id="107"/>
    <w:p>
      <w:pPr>
        <w:spacing w:after="0"/>
        <w:ind w:left="0"/>
        <w:jc w:val="both"/>
      </w:pPr>
      <w:r>
        <w:rPr>
          <w:rFonts w:ascii="Times New Roman"/>
          <w:b w:val="false"/>
          <w:i w:val="false"/>
          <w:color w:val="000000"/>
          <w:sz w:val="28"/>
        </w:rPr>
        <w:t>
      3)направления получателя на проживание в государственные медико-социальные учреждения;</w:t>
      </w:r>
    </w:p>
    <w:bookmarkEnd w:id="107"/>
    <w:bookmarkStart w:name="z119" w:id="108"/>
    <w:p>
      <w:pPr>
        <w:spacing w:after="0"/>
        <w:ind w:left="0"/>
        <w:jc w:val="both"/>
      </w:pPr>
      <w:r>
        <w:rPr>
          <w:rFonts w:ascii="Times New Roman"/>
          <w:b w:val="false"/>
          <w:i w:val="false"/>
          <w:color w:val="000000"/>
          <w:sz w:val="28"/>
        </w:rPr>
        <w:t>
      4)выявления недостоверных сведений, представленных заявителем.</w:t>
      </w:r>
    </w:p>
    <w:bookmarkEnd w:id="108"/>
    <w:bookmarkStart w:name="z120" w:id="109"/>
    <w:p>
      <w:pPr>
        <w:spacing w:after="0"/>
        <w:ind w:left="0"/>
        <w:jc w:val="both"/>
      </w:pPr>
      <w:r>
        <w:rPr>
          <w:rFonts w:ascii="Times New Roman"/>
          <w:b w:val="false"/>
          <w:i w:val="false"/>
          <w:color w:val="000000"/>
          <w:sz w:val="28"/>
        </w:rPr>
        <w:t>
      Выплата социальной помощи прекращается с месяца наступления указанных обстоятельств.</w:t>
      </w:r>
    </w:p>
    <w:bookmarkEnd w:id="109"/>
    <w:bookmarkStart w:name="z121" w:id="110"/>
    <w:p>
      <w:pPr>
        <w:spacing w:after="0"/>
        <w:ind w:left="0"/>
        <w:jc w:val="both"/>
      </w:pPr>
      <w:r>
        <w:rPr>
          <w:rFonts w:ascii="Times New Roman"/>
          <w:b w:val="false"/>
          <w:i w:val="false"/>
          <w:color w:val="000000"/>
          <w:sz w:val="28"/>
        </w:rPr>
        <w:t>
      23.Излишне выплаченные суммы социальной помощи подлежат возврату в добровольном порядке, неправомерно полученные суммы подлежат возврату в добровольном или в судебном порядке.</w:t>
      </w:r>
    </w:p>
    <w:bookmarkEnd w:id="110"/>
    <w:bookmarkStart w:name="z122" w:id="111"/>
    <w:p>
      <w:pPr>
        <w:spacing w:after="0"/>
        <w:ind w:left="0"/>
        <w:jc w:val="both"/>
      </w:pPr>
      <w:r>
        <w:rPr>
          <w:rFonts w:ascii="Times New Roman"/>
          <w:b w:val="false"/>
          <w:i w:val="false"/>
          <w:color w:val="000000"/>
          <w:sz w:val="28"/>
        </w:rPr>
        <w:t>
      24.Мониторинг и учет предоставления социальной помощи проводит уполномоченный орган по оказанию социальной помощи с использованием базы данных автоматизированной информационной системы "Е-Собес".</w:t>
      </w:r>
    </w:p>
    <w:bookmarkEnd w:id="1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