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3e2b" w14:textId="05e3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Коксуского района "Об утверждении Методики оценки деятельности административных государственных служащих корпуса "Б" аппарата маслихата Коксуского района" от 16 марта 2018 года № 28-2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25 апреля 2023 года № 3-23. Зарегистрировано Департаментом юстиции области Жетісу 27 апреля 2023 года № 14-19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Коксуского района "Об утверждении Методики оценки деятельности административных государственных служащих корпуса "Б" аппарата маслихата Коксуского района" от 16 марта 2018 года № 28-2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4619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