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6a59" w14:textId="c016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акимата Коксуского района от 09 апреля 2014 года № 04-10 "Об образовании избирательных участков для проведения голосования и подсчета голосов по Коксускому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Коксуского района области Жетісу от 23 июня 2023 года № 06-25. Зарегистрировано Департаментом юстиции области Жетісу 26 июня 2023 года № 46-19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акимата Коксуского района от 09 апреля 2014 года № 04-10 "Об образовании избирательных участков для проведения голосования и подсчета голосов по Коксускому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2696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Коксуского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