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2f39" w14:textId="3812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Коксуского района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Коксуском районе" от 11 апреля 2014 года № 28-4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6 октября 2023 года № 11-48. Зарегистрировано Департаментом юстиции области Жетісу 9 октября 2023 года № 69-19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Коксуского района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Коксуском районе" от 11 апреля 2014 года № 28-4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2686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