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97c4" w14:textId="d619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Коксуского района</w:t>
      </w:r>
    </w:p>
    <w:p>
      <w:pPr>
        <w:spacing w:after="0"/>
        <w:ind w:left="0"/>
        <w:jc w:val="both"/>
      </w:pPr>
      <w:r>
        <w:rPr>
          <w:rFonts w:ascii="Times New Roman"/>
          <w:b w:val="false"/>
          <w:i w:val="false"/>
          <w:color w:val="000000"/>
          <w:sz w:val="28"/>
        </w:rPr>
        <w:t>Решение Коксуского районного маслихата области Жетісу от 4 декабря 2023 года № 15-63. Зарегистрировано Департаментом юстиции области Жетісу 5 декабря 2023 года № 103-19.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Коксуского района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Коксуского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Коксуского района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Коксуского района (по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Коксуского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 Коксуского района от 4 декабря 2023 года № 15-63</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Коксуского района</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Коксуского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решения Коксуского районного маслихата области Жетісу от 29.05.2024 </w:t>
      </w:r>
      <w:r>
        <w:rPr>
          <w:rFonts w:ascii="Times New Roman"/>
          <w:b w:val="false"/>
          <w:i w:val="false"/>
          <w:color w:val="000000"/>
          <w:sz w:val="28"/>
        </w:rPr>
        <w:t>№ 25-104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Start w:name="z31"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32" w:id="21"/>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1"/>
    <w:bookmarkStart w:name="z33" w:id="22"/>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2"/>
    <w:bookmarkStart w:name="z34" w:id="23"/>
    <w:p>
      <w:pPr>
        <w:spacing w:after="0"/>
        <w:ind w:left="0"/>
        <w:jc w:val="both"/>
      </w:pPr>
      <w:r>
        <w:rPr>
          <w:rFonts w:ascii="Times New Roman"/>
          <w:b w:val="false"/>
          <w:i w:val="false"/>
          <w:color w:val="000000"/>
          <w:sz w:val="28"/>
        </w:rPr>
        <w:t>
      2) 26 апреля - Международный день памяти жертв аварии на Чернобыльской атомной электростанции;</w:t>
      </w:r>
    </w:p>
    <w:bookmarkEnd w:id="23"/>
    <w:bookmarkStart w:name="z35" w:id="24"/>
    <w:p>
      <w:pPr>
        <w:spacing w:after="0"/>
        <w:ind w:left="0"/>
        <w:jc w:val="both"/>
      </w:pPr>
      <w:r>
        <w:rPr>
          <w:rFonts w:ascii="Times New Roman"/>
          <w:b w:val="false"/>
          <w:i w:val="false"/>
          <w:color w:val="000000"/>
          <w:sz w:val="28"/>
        </w:rPr>
        <w:t>
      3) 9 мая - День Победы в Великой Отечественной войне;</w:t>
      </w:r>
    </w:p>
    <w:bookmarkEnd w:id="24"/>
    <w:bookmarkStart w:name="z36" w:id="25"/>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5"/>
    <w:bookmarkStart w:name="z37" w:id="26"/>
    <w:p>
      <w:pPr>
        <w:spacing w:after="0"/>
        <w:ind w:left="0"/>
        <w:jc w:val="both"/>
      </w:pPr>
      <w:r>
        <w:rPr>
          <w:rFonts w:ascii="Times New Roman"/>
          <w:b w:val="false"/>
          <w:i w:val="false"/>
          <w:color w:val="000000"/>
          <w:sz w:val="28"/>
        </w:rPr>
        <w:t>
      5) 30 августа - День Конституции Республики Казахстан.</w:t>
      </w:r>
    </w:p>
    <w:bookmarkEnd w:id="26"/>
    <w:bookmarkStart w:name="z38" w:id="2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7"/>
    <w:bookmarkStart w:name="z39" w:id="28"/>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8"/>
    <w:bookmarkStart w:name="z40" w:id="2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9"/>
    <w:bookmarkStart w:name="z41" w:id="3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0"/>
    <w:bookmarkStart w:name="z42" w:id="31"/>
    <w:p>
      <w:pPr>
        <w:spacing w:after="0"/>
        <w:ind w:left="0"/>
        <w:jc w:val="both"/>
      </w:pPr>
      <w:r>
        <w:rPr>
          <w:rFonts w:ascii="Times New Roman"/>
          <w:b w:val="false"/>
          <w:i w:val="false"/>
          <w:color w:val="000000"/>
          <w:sz w:val="28"/>
        </w:rPr>
        <w:t>
      3) сиротство, отсутствие родительского попечения;</w:t>
      </w:r>
    </w:p>
    <w:bookmarkEnd w:id="31"/>
    <w:bookmarkStart w:name="z43" w:id="3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2"/>
    <w:bookmarkStart w:name="z44" w:id="3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3"/>
    <w:bookmarkStart w:name="z45" w:id="34"/>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4"/>
    <w:bookmarkStart w:name="z46" w:id="35"/>
    <w:p>
      <w:pPr>
        <w:spacing w:after="0"/>
        <w:ind w:left="0"/>
        <w:jc w:val="both"/>
      </w:pPr>
      <w:r>
        <w:rPr>
          <w:rFonts w:ascii="Times New Roman"/>
          <w:b w:val="false"/>
          <w:i w:val="false"/>
          <w:color w:val="000000"/>
          <w:sz w:val="28"/>
        </w:rPr>
        <w:t>
      1) Ветераны Великой Отечественной войны - 1500000 (один миллион пятьсот тысяч) тенге, единовременно;</w:t>
      </w:r>
    </w:p>
    <w:bookmarkEnd w:id="35"/>
    <w:bookmarkStart w:name="z47" w:id="36"/>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6"/>
    <w:bookmarkStart w:name="z48" w:id="37"/>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7"/>
    <w:bookmarkStart w:name="z49" w:id="3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8"/>
    <w:bookmarkStart w:name="z50" w:id="39"/>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1" w:id="40"/>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0"/>
    <w:bookmarkStart w:name="z52" w:id="41"/>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1"/>
    <w:bookmarkStart w:name="z53" w:id="42"/>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2"/>
    <w:bookmarkStart w:name="z54" w:id="43"/>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3"/>
    <w:bookmarkStart w:name="z55" w:id="44"/>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4"/>
    <w:bookmarkStart w:name="z56" w:id="45"/>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5"/>
    <w:bookmarkStart w:name="z57" w:id="4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6"/>
    <w:bookmarkStart w:name="z58" w:id="4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7"/>
    <w:bookmarkStart w:name="z59" w:id="4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8"/>
    <w:bookmarkStart w:name="z60" w:id="4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49"/>
    <w:bookmarkStart w:name="z61" w:id="5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0"/>
    <w:bookmarkStart w:name="z62" w:id="51"/>
    <w:p>
      <w:pPr>
        <w:spacing w:after="0"/>
        <w:ind w:left="0"/>
        <w:jc w:val="both"/>
      </w:pPr>
      <w:r>
        <w:rPr>
          <w:rFonts w:ascii="Times New Roman"/>
          <w:b w:val="false"/>
          <w:i w:val="false"/>
          <w:color w:val="000000"/>
          <w:sz w:val="28"/>
        </w:rPr>
        <w:t>
      4) Ветераны труда, а именно:</w:t>
      </w:r>
    </w:p>
    <w:bookmarkEnd w:id="51"/>
    <w:bookmarkStart w:name="z63" w:id="52"/>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2"/>
    <w:bookmarkStart w:name="z64" w:id="53"/>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5" w:id="54"/>
    <w:p>
      <w:pPr>
        <w:spacing w:after="0"/>
        <w:ind w:left="0"/>
        <w:jc w:val="both"/>
      </w:pPr>
      <w:r>
        <w:rPr>
          <w:rFonts w:ascii="Times New Roman"/>
          <w:b w:val="false"/>
          <w:i w:val="false"/>
          <w:color w:val="000000"/>
          <w:sz w:val="28"/>
        </w:rPr>
        <w:t>
      5) Семьи погибших военнослужащих, а именно:</w:t>
      </w:r>
    </w:p>
    <w:bookmarkEnd w:id="54"/>
    <w:bookmarkStart w:name="z66" w:id="55"/>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5"/>
    <w:bookmarkStart w:name="z67" w:id="56"/>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6"/>
    <w:bookmarkStart w:name="z68" w:id="57"/>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7"/>
    <w:bookmarkStart w:name="z69" w:id="58"/>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8"/>
    <w:bookmarkStart w:name="z70" w:id="59"/>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59"/>
    <w:bookmarkStart w:name="z71" w:id="60"/>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0"/>
    <w:bookmarkStart w:name="z72" w:id="61"/>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1"/>
    <w:bookmarkStart w:name="z73" w:id="62"/>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2"/>
    <w:bookmarkStart w:name="z74" w:id="63"/>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3"/>
    <w:bookmarkStart w:name="z75" w:id="64"/>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4"/>
    <w:bookmarkStart w:name="z76" w:id="65"/>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5"/>
    <w:bookmarkStart w:name="z77" w:id="66"/>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7 (семь) месячных расчетных показателей, ежемесячно;</w:t>
      </w:r>
    </w:p>
    <w:bookmarkEnd w:id="66"/>
    <w:bookmarkStart w:name="z78" w:id="67"/>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7"/>
    <w:bookmarkStart w:name="z79" w:id="68"/>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- 200 (двести) месячных расчетных показателей, единовременно;</w:t>
      </w:r>
    </w:p>
    <w:bookmarkEnd w:id="68"/>
    <w:bookmarkStart w:name="z80" w:id="69"/>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69"/>
    <w:bookmarkStart w:name="z81" w:id="70"/>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70"/>
    <w:bookmarkStart w:name="z82" w:id="71"/>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1"/>
    <w:bookmarkStart w:name="z83" w:id="72"/>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 месячных расчетных показателей, единовременно;</w:t>
      </w:r>
    </w:p>
    <w:bookmarkEnd w:id="72"/>
    <w:bookmarkStart w:name="z84" w:id="73"/>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 в размере 3 (трех) месячных расчетных показателей;</w:t>
      </w:r>
    </w:p>
    <w:bookmarkEnd w:id="73"/>
    <w:bookmarkStart w:name="z85" w:id="74"/>
    <w:p>
      <w:pPr>
        <w:spacing w:after="0"/>
        <w:ind w:left="0"/>
        <w:jc w:val="both"/>
      </w:pPr>
      <w:r>
        <w:rPr>
          <w:rFonts w:ascii="Times New Roman"/>
          <w:b w:val="false"/>
          <w:i w:val="false"/>
          <w:color w:val="000000"/>
          <w:sz w:val="28"/>
        </w:rPr>
        <w:t>
      13) 30 августа ко дню Конституции Республики Казахстан -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решения Коксуского районного маслихата области Жетісу от 29.05.2024 </w:t>
      </w:r>
      <w:r>
        <w:rPr>
          <w:rFonts w:ascii="Times New Roman"/>
          <w:b w:val="false"/>
          <w:i w:val="false"/>
          <w:color w:val="000000"/>
          <w:sz w:val="28"/>
        </w:rPr>
        <w:t>№ 25-104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Глава 3. Порядок оказания социальной помощи</w:t>
      </w:r>
    </w:p>
    <w:bookmarkEnd w:id="75"/>
    <w:bookmarkStart w:name="z87"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8" w:id="77"/>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7"/>
    <w:bookmarkStart w:name="z89" w:id="78"/>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8"/>
    <w:bookmarkStart w:name="z90" w:id="79"/>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79"/>
    <w:bookmarkStart w:name="z91" w:id="8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0"/>
    <w:bookmarkStart w:name="z92" w:id="81"/>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1"/>
    <w:bookmarkStart w:name="z93" w:id="82"/>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2"/>
    <w:bookmarkStart w:name="z94" w:id="83"/>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3"/>
    <w:bookmarkStart w:name="z95" w:id="84"/>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4"/>
    <w:bookmarkStart w:name="z96" w:id="85"/>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5"/>
    <w:bookmarkStart w:name="z97" w:id="86"/>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6"/>
    <w:bookmarkStart w:name="z98" w:id="87"/>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7"/>
    <w:bookmarkStart w:name="z99" w:id="88"/>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8"/>
    <w:bookmarkStart w:name="z100" w:id="89"/>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9"/>
    <w:bookmarkStart w:name="z101" w:id="90"/>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0"/>
    <w:bookmarkStart w:name="z102" w:id="91"/>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1"/>
    <w:bookmarkStart w:name="z103" w:id="92"/>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2"/>
    <w:bookmarkStart w:name="z104" w:id="93"/>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3"/>
    <w:bookmarkStart w:name="z105" w:id="94"/>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4"/>
    <w:bookmarkStart w:name="z106" w:id="95"/>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5"/>
    <w:bookmarkStart w:name="z107" w:id="96"/>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6"/>
    <w:bookmarkStart w:name="z108" w:id="97"/>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7"/>
    <w:bookmarkStart w:name="z109" w:id="98"/>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8"/>
    <w:bookmarkStart w:name="z110" w:id="99"/>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99"/>
    <w:bookmarkStart w:name="z111" w:id="100"/>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0"/>
    <w:bookmarkStart w:name="z112" w:id="10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1"/>
    <w:bookmarkStart w:name="z113"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14"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3"/>
    <w:bookmarkStart w:name="z115" w:id="104"/>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4"/>
    <w:bookmarkStart w:name="z116" w:id="105"/>
    <w:p>
      <w:pPr>
        <w:spacing w:after="0"/>
        <w:ind w:left="0"/>
        <w:jc w:val="both"/>
      </w:pPr>
      <w:r>
        <w:rPr>
          <w:rFonts w:ascii="Times New Roman"/>
          <w:b w:val="false"/>
          <w:i w:val="false"/>
          <w:color w:val="000000"/>
          <w:sz w:val="28"/>
        </w:rPr>
        <w:t>
      22. Социальная помощь прекращается в случаях:</w:t>
      </w:r>
    </w:p>
    <w:bookmarkEnd w:id="105"/>
    <w:bookmarkStart w:name="z117" w:id="106"/>
    <w:p>
      <w:pPr>
        <w:spacing w:after="0"/>
        <w:ind w:left="0"/>
        <w:jc w:val="both"/>
      </w:pPr>
      <w:r>
        <w:rPr>
          <w:rFonts w:ascii="Times New Roman"/>
          <w:b w:val="false"/>
          <w:i w:val="false"/>
          <w:color w:val="000000"/>
          <w:sz w:val="28"/>
        </w:rPr>
        <w:t>
      1) смерти получателя;</w:t>
      </w:r>
    </w:p>
    <w:bookmarkEnd w:id="106"/>
    <w:bookmarkStart w:name="z118" w:id="10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7"/>
    <w:bookmarkStart w:name="z119" w:id="10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8"/>
    <w:bookmarkStart w:name="z120" w:id="10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9"/>
    <w:bookmarkStart w:name="z121" w:id="11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0"/>
    <w:bookmarkStart w:name="z122" w:id="111"/>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1"/>
    <w:bookmarkStart w:name="z123" w:id="112"/>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 Коксуского района от 4 декабря 2023 года № 15-63</w:t>
            </w:r>
          </w:p>
        </w:tc>
      </w:tr>
    </w:tbl>
    <w:bookmarkStart w:name="z125" w:id="113"/>
    <w:p>
      <w:pPr>
        <w:spacing w:after="0"/>
        <w:ind w:left="0"/>
        <w:jc w:val="left"/>
      </w:pPr>
      <w:r>
        <w:rPr>
          <w:rFonts w:ascii="Times New Roman"/>
          <w:b/>
          <w:i w:val="false"/>
          <w:color w:val="000000"/>
        </w:rPr>
        <w:t xml:space="preserve"> Перечень признанных утратившими силу некоторых решений маслихата Коксуского района</w:t>
      </w:r>
    </w:p>
    <w:bookmarkEnd w:id="113"/>
    <w:bookmarkStart w:name="z126" w:id="114"/>
    <w:p>
      <w:pPr>
        <w:spacing w:after="0"/>
        <w:ind w:left="0"/>
        <w:jc w:val="both"/>
      </w:pPr>
      <w:r>
        <w:rPr>
          <w:rFonts w:ascii="Times New Roman"/>
          <w:b w:val="false"/>
          <w:i w:val="false"/>
          <w:color w:val="000000"/>
          <w:sz w:val="28"/>
        </w:rPr>
        <w:t xml:space="preserve">
      1. Решение маслихата Коксуского района Алматинской области "Об утверждении Правил оказания социальной помощи, установления размеров и определения перечня отдельных категорий нуждающихся граждан Коксуского района" от 5 апреля 2018 года </w:t>
      </w:r>
      <w:r>
        <w:rPr>
          <w:rFonts w:ascii="Times New Roman"/>
          <w:b w:val="false"/>
          <w:i w:val="false"/>
          <w:color w:val="000000"/>
          <w:sz w:val="28"/>
        </w:rPr>
        <w:t>№ 29-2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121094).</w:t>
      </w:r>
    </w:p>
    <w:bookmarkEnd w:id="114"/>
    <w:bookmarkStart w:name="z127" w:id="115"/>
    <w:p>
      <w:pPr>
        <w:spacing w:after="0"/>
        <w:ind w:left="0"/>
        <w:jc w:val="both"/>
      </w:pPr>
      <w:r>
        <w:rPr>
          <w:rFonts w:ascii="Times New Roman"/>
          <w:b w:val="false"/>
          <w:i w:val="false"/>
          <w:color w:val="000000"/>
          <w:sz w:val="28"/>
        </w:rPr>
        <w:t xml:space="preserve">
      2. Решение маслихата Коксуского района Алматинской области "О внесении изменений в решение маслихата Коксуского района от 5 апреля 2018 года № 29-2 "Об утверждении Правил оказания социальной помощи, установления размеров и определения перечня отдельных категорий нуждающихся граждан Коксуского района" от 27 ноября 2018 года </w:t>
      </w:r>
      <w:r>
        <w:rPr>
          <w:rFonts w:ascii="Times New Roman"/>
          <w:b w:val="false"/>
          <w:i w:val="false"/>
          <w:color w:val="000000"/>
          <w:sz w:val="28"/>
        </w:rPr>
        <w:t>№ 38-8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126492).</w:t>
      </w:r>
    </w:p>
    <w:bookmarkEnd w:id="115"/>
    <w:bookmarkStart w:name="z128" w:id="116"/>
    <w:p>
      <w:pPr>
        <w:spacing w:after="0"/>
        <w:ind w:left="0"/>
        <w:jc w:val="both"/>
      </w:pPr>
      <w:r>
        <w:rPr>
          <w:rFonts w:ascii="Times New Roman"/>
          <w:b w:val="false"/>
          <w:i w:val="false"/>
          <w:color w:val="000000"/>
          <w:sz w:val="28"/>
        </w:rPr>
        <w:t xml:space="preserve">
      3. Решение маслихата Коксуского района Алматинской области "О внесении изменений и дополнения в решение маслихата Коксуского района от 5 апреля 2018 года № 29-2 "Об утверждении Правил оказания социальной помощи, установления размеров и определения перечня отдельных категорий нуждающихся граждан Коксуского района" от 7 апреля 2020 года </w:t>
      </w:r>
      <w:r>
        <w:rPr>
          <w:rFonts w:ascii="Times New Roman"/>
          <w:b w:val="false"/>
          <w:i w:val="false"/>
          <w:color w:val="000000"/>
          <w:sz w:val="28"/>
        </w:rPr>
        <w:t>№ 60-10</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141564).</w:t>
      </w:r>
    </w:p>
    <w:bookmarkEnd w:id="116"/>
    <w:bookmarkStart w:name="z129" w:id="117"/>
    <w:p>
      <w:pPr>
        <w:spacing w:after="0"/>
        <w:ind w:left="0"/>
        <w:jc w:val="both"/>
      </w:pPr>
      <w:r>
        <w:rPr>
          <w:rFonts w:ascii="Times New Roman"/>
          <w:b w:val="false"/>
          <w:i w:val="false"/>
          <w:color w:val="000000"/>
          <w:sz w:val="28"/>
        </w:rPr>
        <w:t xml:space="preserve">
      4. Решение маслихата Коксуского района Алматинской области "О внесении изменения в решение маслихата Коксуского района от 5 апреля 2018 года № 29-2 "Об утверждении Правил оказания социальной помощи, установления размеров и определения перечня отдельных категорий нуждающихся граждан Коксуского района" от 24 ноября 2021 года </w:t>
      </w:r>
      <w:r>
        <w:rPr>
          <w:rFonts w:ascii="Times New Roman"/>
          <w:b w:val="false"/>
          <w:i w:val="false"/>
          <w:color w:val="000000"/>
          <w:sz w:val="28"/>
        </w:rPr>
        <w:t>№ 16-3</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161756).</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